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FEE82" w14:textId="77777777" w:rsidR="00A37F05" w:rsidRPr="00005B05" w:rsidRDefault="009F1527" w:rsidP="00B112DB">
      <w:pPr>
        <w:pStyle w:val="Textkrper"/>
        <w:kinsoku w:val="0"/>
        <w:overflowPunct w:val="0"/>
        <w:spacing w:before="141"/>
        <w:ind w:left="7080" w:firstLine="575"/>
        <w:rPr>
          <w:bCs/>
          <w:color w:val="231F20"/>
        </w:rPr>
      </w:pPr>
      <w:r w:rsidRPr="00005B05">
        <w:rPr>
          <w:bCs/>
          <w:noProof/>
          <w:color w:val="231F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DFE28" wp14:editId="6C4C14C7">
                <wp:simplePos x="0" y="0"/>
                <wp:positionH relativeFrom="column">
                  <wp:posOffset>60960</wp:posOffset>
                </wp:positionH>
                <wp:positionV relativeFrom="paragraph">
                  <wp:posOffset>-1783503</wp:posOffset>
                </wp:positionV>
                <wp:extent cx="3060000" cy="1440000"/>
                <wp:effectExtent l="0" t="0" r="1270" b="825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144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441DC6" w14:textId="77777777" w:rsidR="009F1527" w:rsidRPr="009F1527" w:rsidRDefault="009F1527" w:rsidP="00F76D2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9F1527">
                              <w:rPr>
                                <w:sz w:val="21"/>
                                <w:szCs w:val="21"/>
                              </w:rPr>
                              <w:t>Musterfirma</w:t>
                            </w:r>
                          </w:p>
                          <w:p w14:paraId="61371DC1" w14:textId="77777777" w:rsidR="009F1527" w:rsidRPr="009F1527" w:rsidRDefault="009F1527" w:rsidP="00F76D2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9F1527">
                              <w:rPr>
                                <w:sz w:val="21"/>
                                <w:szCs w:val="21"/>
                              </w:rPr>
                              <w:t>Herr Max Mustermann</w:t>
                            </w:r>
                          </w:p>
                          <w:p w14:paraId="1A7D5360" w14:textId="77777777" w:rsidR="009F1527" w:rsidRPr="009F1527" w:rsidRDefault="009F1527" w:rsidP="00F76D2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9F1527">
                              <w:rPr>
                                <w:sz w:val="21"/>
                                <w:szCs w:val="21"/>
                              </w:rPr>
                              <w:t>Straße 123</w:t>
                            </w:r>
                          </w:p>
                          <w:p w14:paraId="54F450AE" w14:textId="77777777" w:rsidR="009F1527" w:rsidRPr="009F1527" w:rsidRDefault="009F1527" w:rsidP="00F76D2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9F1527">
                              <w:rPr>
                                <w:sz w:val="21"/>
                                <w:szCs w:val="21"/>
                              </w:rPr>
                              <w:t>12345 Musterstadt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3DFE28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4.8pt;margin-top:-140.45pt;width:240.95pt;height:113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" filled="f" stroked="f" strokeweight=".5pt">
                <v:textbox inset="0,0,0,0">
                  <w:txbxContent>
                    <w:p w14:paraId="45441DC6" w14:textId="77777777" w:rsidR="009F1527" w:rsidRPr="009F1527" w:rsidRDefault="009F1527" w:rsidP="00F76D2B">
                      <w:pPr>
                        <w:rPr>
                          <w:sz w:val="21"/>
                          <w:szCs w:val="21"/>
                        </w:rPr>
                      </w:pPr>
                      <w:r w:rsidRPr="009F1527">
                        <w:rPr>
                          <w:sz w:val="21"/>
                          <w:szCs w:val="21"/>
                        </w:rPr>
                        <w:t>Musterfirma</w:t>
                      </w:r>
                    </w:p>
                    <w:p w14:paraId="61371DC1" w14:textId="77777777" w:rsidR="009F1527" w:rsidRPr="009F1527" w:rsidRDefault="009F1527" w:rsidP="00F76D2B">
                      <w:pPr>
                        <w:rPr>
                          <w:sz w:val="21"/>
                          <w:szCs w:val="21"/>
                        </w:rPr>
                      </w:pPr>
                      <w:r w:rsidRPr="009F1527">
                        <w:rPr>
                          <w:sz w:val="21"/>
                          <w:szCs w:val="21"/>
                        </w:rPr>
                        <w:t>Herr Max Mustermann</w:t>
                      </w:r>
                    </w:p>
                    <w:p w14:paraId="1A7D5360" w14:textId="77777777" w:rsidR="009F1527" w:rsidRPr="009F1527" w:rsidRDefault="009F1527" w:rsidP="00F76D2B">
                      <w:pPr>
                        <w:rPr>
                          <w:sz w:val="21"/>
                          <w:szCs w:val="21"/>
                        </w:rPr>
                      </w:pPr>
                      <w:r w:rsidRPr="009F1527">
                        <w:rPr>
                          <w:sz w:val="21"/>
                          <w:szCs w:val="21"/>
                        </w:rPr>
                        <w:t>Straße 123</w:t>
                      </w:r>
                    </w:p>
                    <w:p w14:paraId="54F450AE" w14:textId="77777777" w:rsidR="009F1527" w:rsidRPr="009F1527" w:rsidRDefault="009F1527" w:rsidP="00F76D2B">
                      <w:pPr>
                        <w:rPr>
                          <w:sz w:val="21"/>
                          <w:szCs w:val="21"/>
                        </w:rPr>
                      </w:pPr>
                      <w:r w:rsidRPr="009F1527">
                        <w:rPr>
                          <w:sz w:val="21"/>
                          <w:szCs w:val="21"/>
                        </w:rPr>
                        <w:t>12345 Musterstadt</w:t>
                      </w:r>
                    </w:p>
                  </w:txbxContent>
                </v:textbox>
              </v:shape>
            </w:pict>
          </mc:Fallback>
        </mc:AlternateContent>
      </w:r>
      <w:r w:rsidR="00A37F05" w:rsidRPr="00005B05">
        <w:rPr>
          <w:bCs/>
          <w:color w:val="231F20"/>
        </w:rPr>
        <w:fldChar w:fldCharType="begin"/>
      </w:r>
      <w:r w:rsidR="00A37F05" w:rsidRPr="00005B05">
        <w:rPr>
          <w:bCs/>
          <w:color w:val="231F20"/>
        </w:rPr>
        <w:instrText xml:space="preserve"> TIME \@ "dd.MM.yyyy" </w:instrText>
      </w:r>
      <w:r w:rsidR="00A37F05" w:rsidRPr="00005B05">
        <w:rPr>
          <w:bCs/>
          <w:color w:val="231F20"/>
        </w:rPr>
        <w:fldChar w:fldCharType="separate"/>
      </w:r>
      <w:r w:rsidR="00E268C3">
        <w:rPr>
          <w:bCs/>
          <w:noProof/>
          <w:color w:val="231F20"/>
        </w:rPr>
        <w:t>09.05.2022</w:t>
      </w:r>
      <w:r w:rsidR="00A37F05" w:rsidRPr="00005B05">
        <w:rPr>
          <w:bCs/>
          <w:color w:val="231F20"/>
        </w:rPr>
        <w:fldChar w:fldCharType="end"/>
      </w:r>
    </w:p>
    <w:p w14:paraId="28FDBCAE" w14:textId="77777777" w:rsidR="00186EDE" w:rsidRDefault="00186EDE" w:rsidP="00F76D2B">
      <w:pPr>
        <w:pStyle w:val="Textkrper"/>
        <w:kinsoku w:val="0"/>
        <w:overflowPunct w:val="0"/>
        <w:spacing w:before="141"/>
        <w:ind w:firstLine="142"/>
        <w:rPr>
          <w:b/>
          <w:bCs/>
          <w:color w:val="231F20"/>
        </w:rPr>
      </w:pPr>
      <w:r>
        <w:rPr>
          <w:b/>
          <w:bCs/>
          <w:color w:val="231F20"/>
        </w:rPr>
        <w:t xml:space="preserve">Dies ist eine </w:t>
      </w:r>
      <w:proofErr w:type="spellStart"/>
      <w:r>
        <w:rPr>
          <w:b/>
          <w:bCs/>
          <w:color w:val="231F20"/>
        </w:rPr>
        <w:t>Betreﬀzeile</w:t>
      </w:r>
      <w:proofErr w:type="spellEnd"/>
      <w:r>
        <w:rPr>
          <w:b/>
          <w:bCs/>
          <w:color w:val="231F20"/>
        </w:rPr>
        <w:t xml:space="preserve"> </w:t>
      </w:r>
      <w:proofErr w:type="spellStart"/>
      <w:r>
        <w:rPr>
          <w:b/>
          <w:bCs/>
          <w:color w:val="231F20"/>
        </w:rPr>
        <w:t>sus</w:t>
      </w:r>
      <w:proofErr w:type="spellEnd"/>
      <w:r>
        <w:rPr>
          <w:b/>
          <w:bCs/>
          <w:color w:val="231F20"/>
        </w:rPr>
        <w:t xml:space="preserve"> </w:t>
      </w:r>
      <w:proofErr w:type="spellStart"/>
      <w:r>
        <w:rPr>
          <w:b/>
          <w:bCs/>
          <w:color w:val="231F20"/>
        </w:rPr>
        <w:t>apellac</w:t>
      </w:r>
      <w:proofErr w:type="spellEnd"/>
      <w:r>
        <w:rPr>
          <w:b/>
          <w:bCs/>
          <w:color w:val="231F20"/>
        </w:rPr>
        <w:t xml:space="preserve"> </w:t>
      </w:r>
      <w:proofErr w:type="spellStart"/>
      <w:r>
        <w:rPr>
          <w:b/>
          <w:bCs/>
          <w:color w:val="231F20"/>
        </w:rPr>
        <w:t>cusdant</w:t>
      </w:r>
      <w:proofErr w:type="spellEnd"/>
      <w:r>
        <w:rPr>
          <w:b/>
          <w:bCs/>
          <w:color w:val="231F20"/>
        </w:rPr>
        <w:t xml:space="preserve"> </w:t>
      </w:r>
      <w:proofErr w:type="spellStart"/>
      <w:r>
        <w:rPr>
          <w:b/>
          <w:bCs/>
          <w:color w:val="231F20"/>
        </w:rPr>
        <w:t>quat</w:t>
      </w:r>
      <w:proofErr w:type="spellEnd"/>
      <w:r>
        <w:rPr>
          <w:b/>
          <w:bCs/>
          <w:color w:val="231F20"/>
        </w:rPr>
        <w:t xml:space="preserve"> </w:t>
      </w:r>
      <w:proofErr w:type="spellStart"/>
      <w:r>
        <w:rPr>
          <w:b/>
          <w:bCs/>
          <w:color w:val="231F20"/>
        </w:rPr>
        <w:t>digendipsam</w:t>
      </w:r>
      <w:proofErr w:type="spellEnd"/>
    </w:p>
    <w:p w14:paraId="293C35AE" w14:textId="77777777" w:rsidR="00186EDE" w:rsidRDefault="00186EDE" w:rsidP="00186EDE">
      <w:pPr>
        <w:pStyle w:val="Textkrper"/>
        <w:kinsoku w:val="0"/>
        <w:overflowPunct w:val="0"/>
        <w:rPr>
          <w:b/>
          <w:bCs/>
          <w:sz w:val="20"/>
          <w:szCs w:val="20"/>
        </w:rPr>
      </w:pPr>
    </w:p>
    <w:p w14:paraId="05E41F38" w14:textId="77777777" w:rsidR="00186EDE" w:rsidRDefault="00186EDE" w:rsidP="00186EDE">
      <w:pPr>
        <w:pStyle w:val="Textkrper"/>
        <w:kinsoku w:val="0"/>
        <w:overflowPunct w:val="0"/>
        <w:spacing w:before="5"/>
        <w:rPr>
          <w:b/>
          <w:bCs/>
          <w:sz w:val="19"/>
          <w:szCs w:val="19"/>
        </w:rPr>
      </w:pPr>
    </w:p>
    <w:p w14:paraId="1B8E5401" w14:textId="77777777" w:rsidR="00186EDE" w:rsidRPr="00F76364" w:rsidRDefault="00186EDE" w:rsidP="00F76D2B">
      <w:pPr>
        <w:pStyle w:val="Textkrper"/>
        <w:kinsoku w:val="0"/>
        <w:overflowPunct w:val="0"/>
        <w:ind w:firstLine="142"/>
        <w:rPr>
          <w:color w:val="231F20"/>
          <w:lang w:val="en-US"/>
        </w:rPr>
      </w:pPr>
      <w:r w:rsidRPr="00F76364">
        <w:rPr>
          <w:color w:val="231F20"/>
          <w:lang w:val="en-US"/>
        </w:rPr>
        <w:t xml:space="preserve">Sehr </w:t>
      </w:r>
      <w:proofErr w:type="spellStart"/>
      <w:r w:rsidRPr="00F76364">
        <w:rPr>
          <w:color w:val="231F20"/>
          <w:lang w:val="en-US"/>
        </w:rPr>
        <w:t>geehrter</w:t>
      </w:r>
      <w:proofErr w:type="spellEnd"/>
      <w:r w:rsidRPr="00F76364">
        <w:rPr>
          <w:color w:val="231F20"/>
          <w:lang w:val="en-US"/>
        </w:rPr>
        <w:t xml:space="preserve"> Herr </w:t>
      </w:r>
      <w:proofErr w:type="spellStart"/>
      <w:r w:rsidRPr="00F76364">
        <w:rPr>
          <w:color w:val="231F20"/>
          <w:lang w:val="en-US"/>
        </w:rPr>
        <w:t>Mustermann</w:t>
      </w:r>
      <w:proofErr w:type="spellEnd"/>
      <w:r w:rsidRPr="00F76364">
        <w:rPr>
          <w:color w:val="231F20"/>
          <w:lang w:val="en-US"/>
        </w:rPr>
        <w:t>,</w:t>
      </w:r>
    </w:p>
    <w:p w14:paraId="3E3967BB" w14:textId="77777777" w:rsidR="00186EDE" w:rsidRPr="00F76364" w:rsidRDefault="00186EDE" w:rsidP="00186EDE">
      <w:pPr>
        <w:pStyle w:val="Textkrper"/>
        <w:kinsoku w:val="0"/>
        <w:overflowPunct w:val="0"/>
        <w:spacing w:before="7"/>
        <w:rPr>
          <w:lang w:val="en-US"/>
        </w:rPr>
      </w:pPr>
    </w:p>
    <w:p w14:paraId="3B4D41B5" w14:textId="77777777" w:rsidR="00186EDE" w:rsidRPr="00F76364" w:rsidRDefault="00186EDE" w:rsidP="00F76D2B">
      <w:pPr>
        <w:pStyle w:val="Textkrper"/>
        <w:kinsoku w:val="0"/>
        <w:overflowPunct w:val="0"/>
        <w:ind w:left="142"/>
        <w:jc w:val="both"/>
        <w:rPr>
          <w:color w:val="231F20"/>
          <w:lang w:val="en-US"/>
        </w:rPr>
      </w:pPr>
      <w:proofErr w:type="spellStart"/>
      <w:r w:rsidRPr="00F76364">
        <w:rPr>
          <w:color w:val="231F20"/>
          <w:lang w:val="en-US"/>
        </w:rPr>
        <w:t>Eptat</w:t>
      </w:r>
      <w:proofErr w:type="spellEnd"/>
      <w:r w:rsidRPr="00F76364">
        <w:rPr>
          <w:color w:val="231F20"/>
          <w:lang w:val="en-US"/>
        </w:rPr>
        <w:t xml:space="preserve"> qui </w:t>
      </w:r>
      <w:proofErr w:type="spellStart"/>
      <w:r w:rsidRPr="00F76364">
        <w:rPr>
          <w:color w:val="231F20"/>
          <w:lang w:val="en-US"/>
        </w:rPr>
        <w:t>netur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alignia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volupta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nonsequatur</w:t>
      </w:r>
      <w:proofErr w:type="spellEnd"/>
      <w:r w:rsidRPr="00F76364">
        <w:rPr>
          <w:color w:val="231F20"/>
          <w:lang w:val="en-US"/>
        </w:rPr>
        <w:t xml:space="preserve">, </w:t>
      </w:r>
      <w:proofErr w:type="spellStart"/>
      <w:r w:rsidRPr="00F76364">
        <w:rPr>
          <w:color w:val="231F20"/>
          <w:lang w:val="en-US"/>
        </w:rPr>
        <w:t>aut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offic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te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restia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quatem</w:t>
      </w:r>
      <w:proofErr w:type="spellEnd"/>
      <w:r w:rsidRPr="00F76364">
        <w:rPr>
          <w:color w:val="231F20"/>
          <w:lang w:val="en-US"/>
        </w:rPr>
        <w:t xml:space="preserve">. </w:t>
      </w:r>
      <w:r w:rsidRPr="00F76364">
        <w:rPr>
          <w:color w:val="231F20"/>
          <w:spacing w:val="-7"/>
          <w:lang w:val="en-US"/>
        </w:rPr>
        <w:t xml:space="preserve">To </w:t>
      </w:r>
      <w:proofErr w:type="spellStart"/>
      <w:r w:rsidRPr="00F76364">
        <w:rPr>
          <w:color w:val="231F20"/>
          <w:lang w:val="en-US"/>
        </w:rPr>
        <w:t>ommodit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vendit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est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invenia</w:t>
      </w:r>
      <w:proofErr w:type="spellEnd"/>
      <w:r w:rsidRPr="00F76364">
        <w:rPr>
          <w:color w:val="231F20"/>
          <w:lang w:val="en-US"/>
        </w:rPr>
        <w:t xml:space="preserve"> que </w:t>
      </w:r>
      <w:proofErr w:type="spellStart"/>
      <w:r w:rsidRPr="00F76364">
        <w:rPr>
          <w:color w:val="231F20"/>
          <w:spacing w:val="-3"/>
          <w:lang w:val="en-US"/>
        </w:rPr>
        <w:t>ver</w:t>
      </w:r>
      <w:proofErr w:type="spellEnd"/>
      <w:r w:rsidRPr="00F76364">
        <w:rPr>
          <w:color w:val="231F20"/>
          <w:spacing w:val="-3"/>
          <w:lang w:val="en-US"/>
        </w:rPr>
        <w:t xml:space="preserve">- </w:t>
      </w:r>
      <w:proofErr w:type="spellStart"/>
      <w:r w:rsidRPr="00F76364">
        <w:rPr>
          <w:color w:val="231F20"/>
          <w:lang w:val="en-US"/>
        </w:rPr>
        <w:t>empe</w:t>
      </w:r>
      <w:proofErr w:type="spellEnd"/>
      <w:r w:rsidRPr="00F76364">
        <w:rPr>
          <w:color w:val="231F20"/>
          <w:spacing w:val="-1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roriore</w:t>
      </w:r>
      <w:proofErr w:type="spellEnd"/>
      <w:r w:rsidRPr="00F76364">
        <w:rPr>
          <w:color w:val="231F20"/>
          <w:spacing w:val="-10"/>
          <w:lang w:val="en-US"/>
        </w:rPr>
        <w:t xml:space="preserve"> </w:t>
      </w:r>
      <w:r w:rsidRPr="00F76364">
        <w:rPr>
          <w:color w:val="231F20"/>
          <w:lang w:val="en-US"/>
        </w:rPr>
        <w:t>sunt</w:t>
      </w:r>
      <w:r w:rsidRPr="00F76364">
        <w:rPr>
          <w:color w:val="231F20"/>
          <w:spacing w:val="-10"/>
          <w:lang w:val="en-US"/>
        </w:rPr>
        <w:t xml:space="preserve"> </w:t>
      </w:r>
      <w:r w:rsidRPr="00F76364">
        <w:rPr>
          <w:color w:val="231F20"/>
          <w:lang w:val="en-US"/>
        </w:rPr>
        <w:t>pro</w:t>
      </w:r>
      <w:r w:rsidRPr="00F76364">
        <w:rPr>
          <w:color w:val="231F20"/>
          <w:spacing w:val="-10"/>
          <w:lang w:val="en-US"/>
        </w:rPr>
        <w:t xml:space="preserve"> </w:t>
      </w:r>
      <w:r w:rsidRPr="00F76364">
        <w:rPr>
          <w:color w:val="231F20"/>
          <w:lang w:val="en-US"/>
        </w:rPr>
        <w:t>to</w:t>
      </w:r>
      <w:r w:rsidRPr="00F76364">
        <w:rPr>
          <w:color w:val="231F20"/>
          <w:spacing w:val="-10"/>
          <w:lang w:val="en-US"/>
        </w:rPr>
        <w:t xml:space="preserve"> </w:t>
      </w:r>
      <w:r w:rsidRPr="00F76364">
        <w:rPr>
          <w:color w:val="231F20"/>
          <w:lang w:val="en-US"/>
        </w:rPr>
        <w:t>qui</w:t>
      </w:r>
      <w:r w:rsidRPr="00F76364">
        <w:rPr>
          <w:color w:val="231F20"/>
          <w:spacing w:val="-10"/>
          <w:lang w:val="en-US"/>
        </w:rPr>
        <w:t xml:space="preserve"> </w:t>
      </w:r>
      <w:r w:rsidRPr="00F76364">
        <w:rPr>
          <w:color w:val="231F20"/>
          <w:lang w:val="en-US"/>
        </w:rPr>
        <w:t>rest</w:t>
      </w:r>
      <w:r w:rsidRPr="00F76364">
        <w:rPr>
          <w:color w:val="231F20"/>
          <w:spacing w:val="-1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laborit</w:t>
      </w:r>
      <w:proofErr w:type="spellEnd"/>
      <w:r w:rsidRPr="00F76364">
        <w:rPr>
          <w:color w:val="231F20"/>
          <w:spacing w:val="-10"/>
          <w:lang w:val="en-US"/>
        </w:rPr>
        <w:t xml:space="preserve"> </w:t>
      </w:r>
      <w:r w:rsidRPr="00F76364">
        <w:rPr>
          <w:color w:val="231F20"/>
          <w:lang w:val="en-US"/>
        </w:rPr>
        <w:t>dem</w:t>
      </w:r>
      <w:r w:rsidRPr="00F76364">
        <w:rPr>
          <w:color w:val="231F20"/>
          <w:spacing w:val="-10"/>
          <w:lang w:val="en-US"/>
        </w:rPr>
        <w:t xml:space="preserve"> </w:t>
      </w:r>
      <w:r w:rsidRPr="00F76364">
        <w:rPr>
          <w:color w:val="231F20"/>
          <w:lang w:val="en-US"/>
        </w:rPr>
        <w:t>quo</w:t>
      </w:r>
      <w:r w:rsidRPr="00F76364">
        <w:rPr>
          <w:color w:val="231F20"/>
          <w:spacing w:val="-1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conseque</w:t>
      </w:r>
      <w:proofErr w:type="spellEnd"/>
      <w:r w:rsidRPr="00F76364">
        <w:rPr>
          <w:color w:val="231F20"/>
          <w:spacing w:val="-1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eum</w:t>
      </w:r>
      <w:proofErr w:type="spellEnd"/>
      <w:r w:rsidRPr="00F76364">
        <w:rPr>
          <w:color w:val="231F20"/>
          <w:spacing w:val="-1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ipit</w:t>
      </w:r>
      <w:proofErr w:type="spellEnd"/>
      <w:r w:rsidRPr="00F76364">
        <w:rPr>
          <w:color w:val="231F20"/>
          <w:spacing w:val="-10"/>
          <w:lang w:val="en-US"/>
        </w:rPr>
        <w:t xml:space="preserve"> </w:t>
      </w:r>
      <w:r w:rsidRPr="00F76364">
        <w:rPr>
          <w:color w:val="231F20"/>
          <w:lang w:val="en-US"/>
        </w:rPr>
        <w:t>et</w:t>
      </w:r>
      <w:r w:rsidRPr="00F76364">
        <w:rPr>
          <w:color w:val="231F20"/>
          <w:spacing w:val="-1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aut</w:t>
      </w:r>
      <w:proofErr w:type="spellEnd"/>
      <w:r w:rsidRPr="00F76364">
        <w:rPr>
          <w:color w:val="231F20"/>
          <w:spacing w:val="-1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ipid</w:t>
      </w:r>
      <w:proofErr w:type="spellEnd"/>
      <w:r w:rsidRPr="00F76364">
        <w:rPr>
          <w:color w:val="231F20"/>
          <w:spacing w:val="-10"/>
          <w:lang w:val="en-US"/>
        </w:rPr>
        <w:t xml:space="preserve"> </w:t>
      </w:r>
      <w:r w:rsidRPr="00F76364">
        <w:rPr>
          <w:color w:val="231F20"/>
          <w:lang w:val="en-US"/>
        </w:rPr>
        <w:t>et</w:t>
      </w:r>
      <w:r w:rsidRPr="00F76364">
        <w:rPr>
          <w:color w:val="231F20"/>
          <w:spacing w:val="-1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volum</w:t>
      </w:r>
      <w:proofErr w:type="spellEnd"/>
      <w:r w:rsidRPr="00F76364">
        <w:rPr>
          <w:color w:val="231F20"/>
          <w:spacing w:val="-1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natempo</w:t>
      </w:r>
      <w:proofErr w:type="spellEnd"/>
      <w:r w:rsidRPr="00F76364">
        <w:rPr>
          <w:color w:val="231F20"/>
          <w:spacing w:val="-1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reptatur</w:t>
      </w:r>
      <w:proofErr w:type="spellEnd"/>
      <w:r w:rsidRPr="00F76364">
        <w:rPr>
          <w:color w:val="231F20"/>
          <w:lang w:val="en-US"/>
        </w:rPr>
        <w:t>.</w:t>
      </w:r>
      <w:r w:rsidRPr="00F76364">
        <w:rPr>
          <w:color w:val="231F20"/>
          <w:spacing w:val="-10"/>
          <w:lang w:val="en-US"/>
        </w:rPr>
        <w:t xml:space="preserve"> </w:t>
      </w:r>
      <w:r w:rsidRPr="00F76364">
        <w:rPr>
          <w:color w:val="231F20"/>
          <w:lang w:val="en-US"/>
        </w:rPr>
        <w:t xml:space="preserve">Ute </w:t>
      </w:r>
      <w:proofErr w:type="spellStart"/>
      <w:r w:rsidRPr="00F76364">
        <w:rPr>
          <w:color w:val="231F20"/>
          <w:lang w:val="en-US"/>
        </w:rPr>
        <w:t>vendae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volutem</w:t>
      </w:r>
      <w:proofErr w:type="spellEnd"/>
      <w:r w:rsidRPr="00F76364">
        <w:rPr>
          <w:color w:val="231F20"/>
          <w:lang w:val="en-US"/>
        </w:rPr>
        <w:t xml:space="preserve"> il </w:t>
      </w:r>
      <w:proofErr w:type="spellStart"/>
      <w:r w:rsidRPr="00F76364">
        <w:rPr>
          <w:color w:val="231F20"/>
          <w:lang w:val="en-US"/>
        </w:rPr>
        <w:t>ipsandi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ciiscium</w:t>
      </w:r>
      <w:proofErr w:type="spellEnd"/>
      <w:r w:rsidRPr="00F76364">
        <w:rPr>
          <w:color w:val="231F20"/>
          <w:lang w:val="en-US"/>
        </w:rPr>
        <w:t xml:space="preserve"> que </w:t>
      </w:r>
      <w:proofErr w:type="spellStart"/>
      <w:r w:rsidRPr="00F76364">
        <w:rPr>
          <w:color w:val="231F20"/>
          <w:lang w:val="en-US"/>
        </w:rPr>
        <w:t>est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utat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volore</w:t>
      </w:r>
      <w:proofErr w:type="spellEnd"/>
      <w:r w:rsidRPr="00F76364">
        <w:rPr>
          <w:color w:val="231F20"/>
          <w:lang w:val="en-US"/>
        </w:rPr>
        <w:t xml:space="preserve">, </w:t>
      </w:r>
      <w:proofErr w:type="spellStart"/>
      <w:r w:rsidRPr="00F76364">
        <w:rPr>
          <w:color w:val="231F20"/>
          <w:lang w:val="en-US"/>
        </w:rPr>
        <w:t>omnim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volupta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quiat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etur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reperspero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molorem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nihiliq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uaecus</w:t>
      </w:r>
      <w:proofErr w:type="spellEnd"/>
      <w:r w:rsidRPr="00F76364">
        <w:rPr>
          <w:color w:val="231F20"/>
          <w:lang w:val="en-US"/>
        </w:rPr>
        <w:t>.</w:t>
      </w:r>
    </w:p>
    <w:p w14:paraId="1DDE8F41" w14:textId="77777777" w:rsidR="00186EDE" w:rsidRPr="00F76364" w:rsidRDefault="00186EDE" w:rsidP="00F76D2B">
      <w:pPr>
        <w:pStyle w:val="Textkrper"/>
        <w:kinsoku w:val="0"/>
        <w:overflowPunct w:val="0"/>
        <w:spacing w:before="8"/>
        <w:ind w:left="142"/>
        <w:rPr>
          <w:lang w:val="en-US"/>
        </w:rPr>
      </w:pPr>
    </w:p>
    <w:p w14:paraId="7E2A6390" w14:textId="77777777" w:rsidR="00186EDE" w:rsidRPr="00F76364" w:rsidRDefault="00186EDE" w:rsidP="00F76D2B">
      <w:pPr>
        <w:pStyle w:val="Textkrper"/>
        <w:kinsoku w:val="0"/>
        <w:overflowPunct w:val="0"/>
        <w:ind w:left="142"/>
        <w:jc w:val="both"/>
        <w:rPr>
          <w:color w:val="231F20"/>
          <w:lang w:val="en-US"/>
        </w:rPr>
      </w:pPr>
      <w:proofErr w:type="spellStart"/>
      <w:r w:rsidRPr="00F76364">
        <w:rPr>
          <w:color w:val="231F20"/>
          <w:lang w:val="en-US"/>
        </w:rPr>
        <w:t>Itatemquia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quasantem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inimi</w:t>
      </w:r>
      <w:proofErr w:type="spellEnd"/>
      <w:r w:rsidRPr="00F76364">
        <w:rPr>
          <w:color w:val="231F20"/>
          <w:lang w:val="en-US"/>
        </w:rPr>
        <w:t xml:space="preserve">, </w:t>
      </w:r>
      <w:proofErr w:type="spellStart"/>
      <w:r w:rsidRPr="00F76364">
        <w:rPr>
          <w:color w:val="231F20"/>
          <w:lang w:val="en-US"/>
        </w:rPr>
        <w:t>suntium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quod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ut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voluptas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mo</w:t>
      </w:r>
      <w:proofErr w:type="spellEnd"/>
      <w:r w:rsidRPr="00F76364">
        <w:rPr>
          <w:color w:val="231F20"/>
          <w:lang w:val="en-US"/>
        </w:rPr>
        <w:t xml:space="preserve"> ex </w:t>
      </w:r>
      <w:proofErr w:type="spellStart"/>
      <w:r w:rsidRPr="00F76364">
        <w:rPr>
          <w:color w:val="231F20"/>
          <w:lang w:val="en-US"/>
        </w:rPr>
        <w:t>entist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temet</w:t>
      </w:r>
      <w:proofErr w:type="spellEnd"/>
      <w:r w:rsidRPr="00F76364">
        <w:rPr>
          <w:color w:val="231F20"/>
          <w:lang w:val="en-US"/>
        </w:rPr>
        <w:t xml:space="preserve">, </w:t>
      </w:r>
      <w:proofErr w:type="spellStart"/>
      <w:r w:rsidRPr="00F76364">
        <w:rPr>
          <w:color w:val="231F20"/>
          <w:lang w:val="en-US"/>
        </w:rPr>
        <w:t>sitium</w:t>
      </w:r>
      <w:proofErr w:type="spellEnd"/>
      <w:r w:rsidRPr="00F76364">
        <w:rPr>
          <w:color w:val="231F20"/>
          <w:lang w:val="en-US"/>
        </w:rPr>
        <w:t xml:space="preserve"> et </w:t>
      </w:r>
      <w:proofErr w:type="spellStart"/>
      <w:r w:rsidRPr="00F76364">
        <w:rPr>
          <w:color w:val="231F20"/>
          <w:lang w:val="en-US"/>
        </w:rPr>
        <w:t>aute</w:t>
      </w:r>
      <w:proofErr w:type="spellEnd"/>
      <w:r w:rsidRPr="00F76364">
        <w:rPr>
          <w:color w:val="231F20"/>
          <w:lang w:val="en-US"/>
        </w:rPr>
        <w:t xml:space="preserve"> nobis </w:t>
      </w:r>
      <w:proofErr w:type="spellStart"/>
      <w:r w:rsidRPr="00F76364">
        <w:rPr>
          <w:color w:val="231F20"/>
          <w:lang w:val="en-US"/>
        </w:rPr>
        <w:t>dolupta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tiati</w:t>
      </w:r>
      <w:proofErr w:type="spellEnd"/>
      <w:r w:rsidRPr="00F76364">
        <w:rPr>
          <w:color w:val="231F20"/>
          <w:lang w:val="en-US"/>
        </w:rPr>
        <w:t xml:space="preserve">- </w:t>
      </w:r>
      <w:proofErr w:type="spellStart"/>
      <w:r w:rsidRPr="00F76364">
        <w:rPr>
          <w:color w:val="231F20"/>
          <w:lang w:val="en-US"/>
        </w:rPr>
        <w:t>onsecea</w:t>
      </w:r>
      <w:proofErr w:type="spellEnd"/>
      <w:r w:rsidRPr="00F76364">
        <w:rPr>
          <w:color w:val="231F20"/>
          <w:spacing w:val="-9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quia</w:t>
      </w:r>
      <w:proofErr w:type="spellEnd"/>
      <w:r w:rsidRPr="00F76364">
        <w:rPr>
          <w:color w:val="231F20"/>
          <w:spacing w:val="-9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acea</w:t>
      </w:r>
      <w:proofErr w:type="spellEnd"/>
      <w:r w:rsidRPr="00F76364">
        <w:rPr>
          <w:color w:val="231F20"/>
          <w:spacing w:val="-9"/>
          <w:lang w:val="en-US"/>
        </w:rPr>
        <w:t xml:space="preserve"> </w:t>
      </w:r>
      <w:r w:rsidRPr="00F76364">
        <w:rPr>
          <w:color w:val="231F20"/>
          <w:lang w:val="en-US"/>
        </w:rPr>
        <w:t>quate</w:t>
      </w:r>
      <w:r w:rsidRPr="00F76364">
        <w:rPr>
          <w:color w:val="231F20"/>
          <w:spacing w:val="-9"/>
          <w:lang w:val="en-US"/>
        </w:rPr>
        <w:t xml:space="preserve"> </w:t>
      </w:r>
      <w:r w:rsidRPr="00F76364">
        <w:rPr>
          <w:color w:val="231F20"/>
          <w:lang w:val="en-US"/>
        </w:rPr>
        <w:t>prem</w:t>
      </w:r>
      <w:r w:rsidRPr="00F76364">
        <w:rPr>
          <w:color w:val="231F20"/>
          <w:spacing w:val="-9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aligento</w:t>
      </w:r>
      <w:proofErr w:type="spellEnd"/>
      <w:r w:rsidRPr="00F76364">
        <w:rPr>
          <w:color w:val="231F20"/>
          <w:spacing w:val="-9"/>
          <w:lang w:val="en-US"/>
        </w:rPr>
        <w:t xml:space="preserve"> </w:t>
      </w:r>
      <w:r w:rsidRPr="00F76364">
        <w:rPr>
          <w:color w:val="231F20"/>
          <w:lang w:val="en-US"/>
        </w:rPr>
        <w:t>tempore</w:t>
      </w:r>
      <w:r w:rsidRPr="00F76364">
        <w:rPr>
          <w:color w:val="231F20"/>
          <w:spacing w:val="-9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rchitionsed</w:t>
      </w:r>
      <w:proofErr w:type="spellEnd"/>
      <w:r w:rsidRPr="00F76364">
        <w:rPr>
          <w:color w:val="231F20"/>
          <w:spacing w:val="-9"/>
          <w:lang w:val="en-US"/>
        </w:rPr>
        <w:t xml:space="preserve"> </w:t>
      </w:r>
      <w:r w:rsidRPr="00F76364">
        <w:rPr>
          <w:color w:val="231F20"/>
          <w:lang w:val="en-US"/>
        </w:rPr>
        <w:t>qui</w:t>
      </w:r>
      <w:r w:rsidRPr="00F76364">
        <w:rPr>
          <w:color w:val="231F20"/>
          <w:spacing w:val="-9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quosand</w:t>
      </w:r>
      <w:proofErr w:type="spellEnd"/>
      <w:r w:rsidRPr="00F76364">
        <w:rPr>
          <w:color w:val="231F20"/>
          <w:spacing w:val="-9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icipisiti</w:t>
      </w:r>
      <w:proofErr w:type="spellEnd"/>
      <w:r w:rsidRPr="00F76364">
        <w:rPr>
          <w:color w:val="231F20"/>
          <w:spacing w:val="-9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cus</w:t>
      </w:r>
      <w:proofErr w:type="spellEnd"/>
      <w:r w:rsidRPr="00F76364">
        <w:rPr>
          <w:color w:val="231F20"/>
          <w:spacing w:val="-9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aut</w:t>
      </w:r>
      <w:proofErr w:type="spellEnd"/>
      <w:r w:rsidRPr="00F76364">
        <w:rPr>
          <w:color w:val="231F20"/>
          <w:spacing w:val="-9"/>
          <w:lang w:val="en-US"/>
        </w:rPr>
        <w:t xml:space="preserve"> </w:t>
      </w:r>
      <w:r w:rsidRPr="00F76364">
        <w:rPr>
          <w:color w:val="231F20"/>
          <w:lang w:val="en-US"/>
        </w:rPr>
        <w:t>as</w:t>
      </w:r>
      <w:r w:rsidRPr="00F76364">
        <w:rPr>
          <w:color w:val="231F20"/>
          <w:spacing w:val="-9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ius</w:t>
      </w:r>
      <w:proofErr w:type="spellEnd"/>
      <w:r w:rsidRPr="00F76364">
        <w:rPr>
          <w:color w:val="231F20"/>
          <w:lang w:val="en-US"/>
        </w:rPr>
        <w:t>,</w:t>
      </w:r>
      <w:r w:rsidRPr="00F76364">
        <w:rPr>
          <w:color w:val="231F20"/>
          <w:spacing w:val="-9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sinverovitas</w:t>
      </w:r>
      <w:proofErr w:type="spellEnd"/>
      <w:r w:rsidRPr="00F76364">
        <w:rPr>
          <w:color w:val="231F20"/>
          <w:spacing w:val="-9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aut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pelest</w:t>
      </w:r>
      <w:proofErr w:type="spellEnd"/>
      <w:r w:rsidRPr="00F76364">
        <w:rPr>
          <w:color w:val="231F20"/>
          <w:lang w:val="en-US"/>
        </w:rPr>
        <w:t>,</w:t>
      </w:r>
      <w:r w:rsidRPr="00F76364">
        <w:rPr>
          <w:color w:val="231F20"/>
          <w:spacing w:val="-8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nonsed</w:t>
      </w:r>
      <w:proofErr w:type="spellEnd"/>
      <w:r w:rsidRPr="00F76364">
        <w:rPr>
          <w:color w:val="231F20"/>
          <w:spacing w:val="-8"/>
          <w:lang w:val="en-US"/>
        </w:rPr>
        <w:t xml:space="preserve"> </w:t>
      </w:r>
      <w:r w:rsidRPr="00F76364">
        <w:rPr>
          <w:color w:val="231F20"/>
          <w:lang w:val="en-US"/>
        </w:rPr>
        <w:t>qui</w:t>
      </w:r>
      <w:r w:rsidRPr="00F76364">
        <w:rPr>
          <w:color w:val="231F20"/>
          <w:spacing w:val="-8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ommossit</w:t>
      </w:r>
      <w:proofErr w:type="spellEnd"/>
      <w:r w:rsidRPr="00F76364">
        <w:rPr>
          <w:color w:val="231F20"/>
          <w:spacing w:val="-8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eostios</w:t>
      </w:r>
      <w:proofErr w:type="spellEnd"/>
      <w:r w:rsidRPr="00F76364">
        <w:rPr>
          <w:color w:val="231F20"/>
          <w:spacing w:val="-8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deligni</w:t>
      </w:r>
      <w:proofErr w:type="spellEnd"/>
      <w:r w:rsidRPr="00F76364">
        <w:rPr>
          <w:color w:val="231F20"/>
          <w:spacing w:val="-8"/>
          <w:lang w:val="en-US"/>
        </w:rPr>
        <w:t xml:space="preserve"> </w:t>
      </w:r>
      <w:r w:rsidRPr="00F76364">
        <w:rPr>
          <w:color w:val="231F20"/>
          <w:lang w:val="en-US"/>
        </w:rPr>
        <w:t>a</w:t>
      </w:r>
      <w:r w:rsidRPr="00F76364">
        <w:rPr>
          <w:color w:val="231F20"/>
          <w:spacing w:val="-8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dipsae</w:t>
      </w:r>
      <w:proofErr w:type="spellEnd"/>
      <w:r w:rsidRPr="00F76364">
        <w:rPr>
          <w:color w:val="231F20"/>
          <w:spacing w:val="-8"/>
          <w:lang w:val="en-US"/>
        </w:rPr>
        <w:t xml:space="preserve"> </w:t>
      </w:r>
      <w:r w:rsidRPr="00F76364">
        <w:rPr>
          <w:color w:val="231F20"/>
          <w:lang w:val="en-US"/>
        </w:rPr>
        <w:t>es</w:t>
      </w:r>
      <w:r w:rsidRPr="00F76364">
        <w:rPr>
          <w:color w:val="231F20"/>
          <w:spacing w:val="-8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modion</w:t>
      </w:r>
      <w:proofErr w:type="spellEnd"/>
      <w:r w:rsidRPr="00F76364">
        <w:rPr>
          <w:color w:val="231F20"/>
          <w:spacing w:val="-8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restias</w:t>
      </w:r>
      <w:proofErr w:type="spellEnd"/>
      <w:r w:rsidRPr="00F76364">
        <w:rPr>
          <w:color w:val="231F20"/>
          <w:spacing w:val="-8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rere</w:t>
      </w:r>
      <w:proofErr w:type="spellEnd"/>
      <w:r w:rsidRPr="00F76364">
        <w:rPr>
          <w:color w:val="231F20"/>
          <w:spacing w:val="-8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esedit</w:t>
      </w:r>
      <w:proofErr w:type="spellEnd"/>
      <w:r w:rsidRPr="00F76364">
        <w:rPr>
          <w:color w:val="231F20"/>
          <w:spacing w:val="-8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alictissimos</w:t>
      </w:r>
      <w:proofErr w:type="spellEnd"/>
      <w:r w:rsidRPr="00F76364">
        <w:rPr>
          <w:color w:val="231F20"/>
          <w:spacing w:val="-8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quisque</w:t>
      </w:r>
      <w:proofErr w:type="spellEnd"/>
      <w:r w:rsidRPr="00F76364">
        <w:rPr>
          <w:color w:val="231F20"/>
          <w:spacing w:val="-8"/>
          <w:lang w:val="en-US"/>
        </w:rPr>
        <w:t xml:space="preserve"> </w:t>
      </w:r>
      <w:r w:rsidRPr="00F76364">
        <w:rPr>
          <w:color w:val="231F20"/>
          <w:lang w:val="en-US"/>
        </w:rPr>
        <w:t>id</w:t>
      </w:r>
      <w:r w:rsidRPr="00F76364">
        <w:rPr>
          <w:color w:val="231F20"/>
          <w:spacing w:val="-8"/>
          <w:lang w:val="en-US"/>
        </w:rPr>
        <w:t xml:space="preserve"> </w:t>
      </w:r>
      <w:r w:rsidRPr="00F76364">
        <w:rPr>
          <w:color w:val="231F20"/>
          <w:lang w:val="en-US"/>
        </w:rPr>
        <w:t>mi,</w:t>
      </w:r>
      <w:r w:rsidRPr="00F76364">
        <w:rPr>
          <w:color w:val="231F20"/>
          <w:spacing w:val="-8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ut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millati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optaque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dolut</w:t>
      </w:r>
      <w:proofErr w:type="spellEnd"/>
      <w:r w:rsidRPr="00F76364">
        <w:rPr>
          <w:color w:val="231F20"/>
          <w:lang w:val="en-US"/>
        </w:rPr>
        <w:t xml:space="preserve"> autem is simi, con </w:t>
      </w:r>
      <w:proofErr w:type="spellStart"/>
      <w:r w:rsidRPr="00F76364">
        <w:rPr>
          <w:color w:val="231F20"/>
          <w:lang w:val="en-US"/>
        </w:rPr>
        <w:t>rature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nistibusam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lantotas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autatem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renis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conet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imet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asped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maio</w:t>
      </w:r>
      <w:proofErr w:type="spellEnd"/>
      <w:r w:rsidRPr="00F76364">
        <w:rPr>
          <w:color w:val="231F20"/>
          <w:lang w:val="en-US"/>
        </w:rPr>
        <w:t>. Um id</w:t>
      </w:r>
      <w:r w:rsidRPr="00F76364">
        <w:rPr>
          <w:color w:val="231F20"/>
          <w:spacing w:val="-12"/>
          <w:lang w:val="en-US"/>
        </w:rPr>
        <w:t xml:space="preserve"> </w:t>
      </w:r>
      <w:r w:rsidRPr="00F76364">
        <w:rPr>
          <w:color w:val="231F20"/>
          <w:lang w:val="en-US"/>
        </w:rPr>
        <w:t>quo</w:t>
      </w:r>
      <w:r w:rsidRPr="00F76364">
        <w:rPr>
          <w:color w:val="231F20"/>
          <w:spacing w:val="-12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molendande</w:t>
      </w:r>
      <w:proofErr w:type="spellEnd"/>
      <w:r w:rsidRPr="00F76364">
        <w:rPr>
          <w:color w:val="231F20"/>
          <w:spacing w:val="-12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odigenis</w:t>
      </w:r>
      <w:proofErr w:type="spellEnd"/>
      <w:r w:rsidRPr="00F76364">
        <w:rPr>
          <w:color w:val="231F20"/>
          <w:spacing w:val="-12"/>
          <w:lang w:val="en-US"/>
        </w:rPr>
        <w:t xml:space="preserve"> </w:t>
      </w:r>
      <w:r w:rsidRPr="00F76364">
        <w:rPr>
          <w:color w:val="231F20"/>
          <w:lang w:val="en-US"/>
        </w:rPr>
        <w:t>sim</w:t>
      </w:r>
      <w:r w:rsidRPr="00F76364">
        <w:rPr>
          <w:color w:val="231F20"/>
          <w:spacing w:val="-12"/>
          <w:lang w:val="en-US"/>
        </w:rPr>
        <w:t xml:space="preserve"> </w:t>
      </w:r>
      <w:r w:rsidRPr="00F76364">
        <w:rPr>
          <w:color w:val="231F20"/>
          <w:lang w:val="en-US"/>
        </w:rPr>
        <w:t>que</w:t>
      </w:r>
      <w:r w:rsidRPr="00F76364">
        <w:rPr>
          <w:color w:val="231F20"/>
          <w:spacing w:val="-12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volorem</w:t>
      </w:r>
      <w:proofErr w:type="spellEnd"/>
      <w:r w:rsidRPr="00F76364">
        <w:rPr>
          <w:color w:val="231F20"/>
          <w:spacing w:val="-12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volupit</w:t>
      </w:r>
      <w:proofErr w:type="spellEnd"/>
      <w:r w:rsidRPr="00F76364">
        <w:rPr>
          <w:color w:val="231F20"/>
          <w:spacing w:val="-12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dic</w:t>
      </w:r>
      <w:proofErr w:type="spellEnd"/>
      <w:r w:rsidRPr="00F76364">
        <w:rPr>
          <w:color w:val="231F20"/>
          <w:spacing w:val="-12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te</w:t>
      </w:r>
      <w:proofErr w:type="spellEnd"/>
      <w:r w:rsidRPr="00F76364">
        <w:rPr>
          <w:color w:val="231F20"/>
          <w:spacing w:val="-12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earchillaute</w:t>
      </w:r>
      <w:proofErr w:type="spellEnd"/>
      <w:r w:rsidRPr="00F76364">
        <w:rPr>
          <w:color w:val="231F20"/>
          <w:spacing w:val="-12"/>
          <w:lang w:val="en-US"/>
        </w:rPr>
        <w:t xml:space="preserve"> </w:t>
      </w:r>
      <w:r w:rsidRPr="00F76364">
        <w:rPr>
          <w:color w:val="231F20"/>
          <w:lang w:val="en-US"/>
        </w:rPr>
        <w:t>pore,</w:t>
      </w:r>
      <w:r w:rsidRPr="00F76364">
        <w:rPr>
          <w:color w:val="231F20"/>
          <w:spacing w:val="-12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ime</w:t>
      </w:r>
      <w:proofErr w:type="spellEnd"/>
      <w:r w:rsidRPr="00F76364">
        <w:rPr>
          <w:color w:val="231F20"/>
          <w:spacing w:val="-12"/>
          <w:lang w:val="en-US"/>
        </w:rPr>
        <w:t xml:space="preserve"> </w:t>
      </w:r>
      <w:r w:rsidRPr="00F76364">
        <w:rPr>
          <w:color w:val="231F20"/>
          <w:lang w:val="en-US"/>
        </w:rPr>
        <w:t>cum</w:t>
      </w:r>
      <w:r w:rsidRPr="00F76364">
        <w:rPr>
          <w:color w:val="231F20"/>
          <w:spacing w:val="-12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apidescient</w:t>
      </w:r>
      <w:proofErr w:type="spellEnd"/>
      <w:r w:rsidRPr="00F76364">
        <w:rPr>
          <w:color w:val="231F20"/>
          <w:spacing w:val="-12"/>
          <w:lang w:val="en-US"/>
        </w:rPr>
        <w:t xml:space="preserve"> </w:t>
      </w:r>
      <w:r w:rsidRPr="00F76364">
        <w:rPr>
          <w:color w:val="231F20"/>
          <w:lang w:val="en-US"/>
        </w:rPr>
        <w:t>que</w:t>
      </w:r>
      <w:r w:rsidRPr="00F76364">
        <w:rPr>
          <w:color w:val="231F20"/>
          <w:spacing w:val="-12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doloriae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dolupta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speritat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invendellore</w:t>
      </w:r>
      <w:proofErr w:type="spellEnd"/>
      <w:r w:rsidRPr="00F76364">
        <w:rPr>
          <w:color w:val="231F20"/>
          <w:lang w:val="en-US"/>
        </w:rPr>
        <w:t xml:space="preserve"> sunt, </w:t>
      </w:r>
      <w:proofErr w:type="spellStart"/>
      <w:r w:rsidRPr="00F76364">
        <w:rPr>
          <w:color w:val="231F20"/>
          <w:lang w:val="en-US"/>
        </w:rPr>
        <w:t>siminte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moloria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volores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eatatiorecae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eos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est</w:t>
      </w:r>
      <w:proofErr w:type="spellEnd"/>
      <w:r w:rsidRPr="00F76364">
        <w:rPr>
          <w:color w:val="231F20"/>
          <w:lang w:val="en-US"/>
        </w:rPr>
        <w:t xml:space="preserve"> re </w:t>
      </w:r>
      <w:proofErr w:type="spellStart"/>
      <w:r w:rsidRPr="00F76364">
        <w:rPr>
          <w:color w:val="231F20"/>
          <w:lang w:val="en-US"/>
        </w:rPr>
        <w:t>nes</w:t>
      </w:r>
      <w:proofErr w:type="spellEnd"/>
      <w:r w:rsidRPr="00F76364">
        <w:rPr>
          <w:color w:val="231F20"/>
          <w:lang w:val="en-US"/>
        </w:rPr>
        <w:t xml:space="preserve"> ex </w:t>
      </w:r>
      <w:proofErr w:type="spellStart"/>
      <w:r w:rsidRPr="00F76364">
        <w:rPr>
          <w:color w:val="231F20"/>
          <w:lang w:val="en-US"/>
        </w:rPr>
        <w:t>ea</w:t>
      </w:r>
      <w:proofErr w:type="spellEnd"/>
      <w:r w:rsidRPr="00F76364">
        <w:rPr>
          <w:color w:val="231F20"/>
          <w:lang w:val="en-US"/>
        </w:rPr>
        <w:t xml:space="preserve"> sed </w:t>
      </w:r>
      <w:proofErr w:type="spellStart"/>
      <w:r w:rsidRPr="00F76364">
        <w:rPr>
          <w:color w:val="231F20"/>
          <w:lang w:val="en-US"/>
        </w:rPr>
        <w:t>quatur</w:t>
      </w:r>
      <w:proofErr w:type="spellEnd"/>
      <w:r w:rsidRPr="00F76364">
        <w:rPr>
          <w:color w:val="231F20"/>
          <w:lang w:val="en-US"/>
        </w:rPr>
        <w:t xml:space="preserve"> solo </w:t>
      </w:r>
      <w:proofErr w:type="spellStart"/>
      <w:r w:rsidRPr="00F76364">
        <w:rPr>
          <w:color w:val="231F20"/>
          <w:lang w:val="en-US"/>
        </w:rPr>
        <w:t>blabor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mo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consenda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dolora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ius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dolenis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nonsereptur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mosanihictis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quatur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audi</w:t>
      </w:r>
      <w:proofErr w:type="spellEnd"/>
      <w:r w:rsidRPr="00F76364">
        <w:rPr>
          <w:color w:val="231F20"/>
          <w:lang w:val="en-US"/>
        </w:rPr>
        <w:t xml:space="preserve"> a </w:t>
      </w:r>
      <w:proofErr w:type="spellStart"/>
      <w:r w:rsidRPr="00F76364">
        <w:rPr>
          <w:color w:val="231F20"/>
          <w:lang w:val="en-US"/>
        </w:rPr>
        <w:t>quia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suntor</w:t>
      </w:r>
      <w:proofErr w:type="spellEnd"/>
      <w:r w:rsidRPr="00F76364">
        <w:rPr>
          <w:color w:val="231F20"/>
          <w:lang w:val="en-US"/>
        </w:rPr>
        <w:t xml:space="preserve"> alit</w:t>
      </w:r>
      <w:r w:rsidRPr="00F76364">
        <w:rPr>
          <w:color w:val="231F20"/>
          <w:spacing w:val="-21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fuga</w:t>
      </w:r>
      <w:proofErr w:type="spellEnd"/>
      <w:r w:rsidRPr="00F76364">
        <w:rPr>
          <w:color w:val="231F20"/>
          <w:lang w:val="en-US"/>
        </w:rPr>
        <w:t>.</w:t>
      </w:r>
    </w:p>
    <w:p w14:paraId="3B3A78EF" w14:textId="77777777" w:rsidR="00186EDE" w:rsidRPr="00F76364" w:rsidRDefault="00186EDE" w:rsidP="00F76D2B">
      <w:pPr>
        <w:pStyle w:val="Textkrper"/>
        <w:kinsoku w:val="0"/>
        <w:overflowPunct w:val="0"/>
        <w:spacing w:before="11"/>
        <w:ind w:left="142"/>
        <w:rPr>
          <w:lang w:val="en-US"/>
        </w:rPr>
      </w:pPr>
    </w:p>
    <w:p w14:paraId="4D3E38C6" w14:textId="77777777" w:rsidR="00186EDE" w:rsidRPr="00F76364" w:rsidRDefault="00186EDE" w:rsidP="00F76D2B">
      <w:pPr>
        <w:pStyle w:val="Textkrper"/>
        <w:kinsoku w:val="0"/>
        <w:overflowPunct w:val="0"/>
        <w:ind w:left="142"/>
        <w:jc w:val="both"/>
        <w:rPr>
          <w:color w:val="231F20"/>
          <w:lang w:val="en-US"/>
        </w:rPr>
      </w:pPr>
      <w:r w:rsidRPr="00F76364">
        <w:rPr>
          <w:color w:val="231F20"/>
          <w:lang w:val="en-US"/>
        </w:rPr>
        <w:t>Nis</w:t>
      </w:r>
      <w:r w:rsidRPr="00F76364">
        <w:rPr>
          <w:color w:val="231F20"/>
          <w:spacing w:val="-5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dit</w:t>
      </w:r>
      <w:proofErr w:type="spellEnd"/>
      <w:r w:rsidRPr="00F76364">
        <w:rPr>
          <w:color w:val="231F20"/>
          <w:spacing w:val="-5"/>
          <w:lang w:val="en-US"/>
        </w:rPr>
        <w:t xml:space="preserve"> </w:t>
      </w:r>
      <w:r w:rsidRPr="00F76364">
        <w:rPr>
          <w:color w:val="231F20"/>
          <w:lang w:val="en-US"/>
        </w:rPr>
        <w:t>pre</w:t>
      </w:r>
      <w:r w:rsidRPr="00F76364">
        <w:rPr>
          <w:color w:val="231F20"/>
          <w:spacing w:val="-5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volorro</w:t>
      </w:r>
      <w:proofErr w:type="spellEnd"/>
      <w:r w:rsidRPr="00F76364">
        <w:rPr>
          <w:color w:val="231F20"/>
          <w:spacing w:val="-5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vidiaspellam</w:t>
      </w:r>
      <w:proofErr w:type="spellEnd"/>
      <w:r w:rsidRPr="00F76364">
        <w:rPr>
          <w:color w:val="231F20"/>
          <w:spacing w:val="-5"/>
          <w:lang w:val="en-US"/>
        </w:rPr>
        <w:t xml:space="preserve"> </w:t>
      </w:r>
      <w:r w:rsidRPr="00F76364">
        <w:rPr>
          <w:color w:val="231F20"/>
          <w:lang w:val="en-US"/>
        </w:rPr>
        <w:t>as</w:t>
      </w:r>
      <w:r w:rsidRPr="00F76364">
        <w:rPr>
          <w:color w:val="231F20"/>
          <w:spacing w:val="-5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rae</w:t>
      </w:r>
      <w:proofErr w:type="spellEnd"/>
      <w:r w:rsidRPr="00F76364">
        <w:rPr>
          <w:color w:val="231F20"/>
          <w:lang w:val="en-US"/>
        </w:rPr>
        <w:t>.</w:t>
      </w:r>
      <w:r w:rsidRPr="00F76364">
        <w:rPr>
          <w:color w:val="231F20"/>
          <w:spacing w:val="-5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Itatemquia</w:t>
      </w:r>
      <w:proofErr w:type="spellEnd"/>
      <w:r w:rsidRPr="00F76364">
        <w:rPr>
          <w:color w:val="231F20"/>
          <w:spacing w:val="-5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quamusantem</w:t>
      </w:r>
      <w:proofErr w:type="spellEnd"/>
      <w:r w:rsidRPr="00F76364">
        <w:rPr>
          <w:color w:val="231F20"/>
          <w:spacing w:val="-5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inimi</w:t>
      </w:r>
      <w:proofErr w:type="spellEnd"/>
      <w:r w:rsidRPr="00F76364">
        <w:rPr>
          <w:color w:val="231F20"/>
          <w:lang w:val="en-US"/>
        </w:rPr>
        <w:t>,</w:t>
      </w:r>
      <w:r w:rsidRPr="00F76364">
        <w:rPr>
          <w:color w:val="231F20"/>
          <w:spacing w:val="-5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suntium</w:t>
      </w:r>
      <w:proofErr w:type="spellEnd"/>
      <w:r w:rsidRPr="00F76364">
        <w:rPr>
          <w:color w:val="231F20"/>
          <w:spacing w:val="-5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quod</w:t>
      </w:r>
      <w:proofErr w:type="spellEnd"/>
      <w:r w:rsidRPr="00F76364">
        <w:rPr>
          <w:color w:val="231F20"/>
          <w:spacing w:val="-5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ut</w:t>
      </w:r>
      <w:proofErr w:type="spellEnd"/>
      <w:r w:rsidRPr="00F76364">
        <w:rPr>
          <w:color w:val="231F20"/>
          <w:spacing w:val="-5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voluptas</w:t>
      </w:r>
      <w:proofErr w:type="spellEnd"/>
      <w:r w:rsidRPr="00F76364">
        <w:rPr>
          <w:color w:val="231F20"/>
          <w:spacing w:val="-5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mo</w:t>
      </w:r>
      <w:proofErr w:type="spellEnd"/>
      <w:r w:rsidRPr="00F76364">
        <w:rPr>
          <w:color w:val="231F20"/>
          <w:spacing w:val="-5"/>
          <w:lang w:val="en-US"/>
        </w:rPr>
        <w:t xml:space="preserve"> </w:t>
      </w:r>
      <w:r w:rsidRPr="00F76364">
        <w:rPr>
          <w:color w:val="231F20"/>
          <w:lang w:val="en-US"/>
        </w:rPr>
        <w:t>ex</w:t>
      </w:r>
      <w:r w:rsidRPr="00F76364">
        <w:rPr>
          <w:color w:val="231F20"/>
          <w:spacing w:val="-5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entist</w:t>
      </w:r>
      <w:proofErr w:type="spellEnd"/>
      <w:r w:rsidRPr="00F76364">
        <w:rPr>
          <w:color w:val="231F20"/>
          <w:lang w:val="en-US"/>
        </w:rPr>
        <w:t xml:space="preserve">, </w:t>
      </w:r>
      <w:proofErr w:type="spellStart"/>
      <w:r w:rsidRPr="00F76364">
        <w:rPr>
          <w:color w:val="231F20"/>
          <w:lang w:val="en-US"/>
        </w:rPr>
        <w:t>tem</w:t>
      </w:r>
      <w:proofErr w:type="spellEnd"/>
      <w:r w:rsidRPr="00F76364">
        <w:rPr>
          <w:color w:val="231F20"/>
          <w:lang w:val="en-US"/>
        </w:rPr>
        <w:t xml:space="preserve"> et </w:t>
      </w:r>
      <w:proofErr w:type="spellStart"/>
      <w:r w:rsidRPr="00F76364">
        <w:rPr>
          <w:color w:val="231F20"/>
          <w:lang w:val="en-US"/>
        </w:rPr>
        <w:t>et</w:t>
      </w:r>
      <w:proofErr w:type="spellEnd"/>
      <w:r w:rsidRPr="00F76364">
        <w:rPr>
          <w:color w:val="231F20"/>
          <w:lang w:val="en-US"/>
        </w:rPr>
        <w:t xml:space="preserve">, </w:t>
      </w:r>
      <w:proofErr w:type="spellStart"/>
      <w:r w:rsidRPr="00F76364">
        <w:rPr>
          <w:color w:val="231F20"/>
          <w:lang w:val="en-US"/>
        </w:rPr>
        <w:t>sitium</w:t>
      </w:r>
      <w:proofErr w:type="spellEnd"/>
      <w:r w:rsidRPr="00F76364">
        <w:rPr>
          <w:color w:val="231F20"/>
          <w:lang w:val="en-US"/>
        </w:rPr>
        <w:t xml:space="preserve"> et </w:t>
      </w:r>
      <w:proofErr w:type="spellStart"/>
      <w:r w:rsidRPr="00F76364">
        <w:rPr>
          <w:color w:val="231F20"/>
          <w:lang w:val="en-US"/>
        </w:rPr>
        <w:t>aute</w:t>
      </w:r>
      <w:proofErr w:type="spellEnd"/>
      <w:r w:rsidRPr="00F76364">
        <w:rPr>
          <w:color w:val="231F20"/>
          <w:lang w:val="en-US"/>
        </w:rPr>
        <w:t xml:space="preserve"> nobis </w:t>
      </w:r>
      <w:proofErr w:type="spellStart"/>
      <w:r w:rsidRPr="00F76364">
        <w:rPr>
          <w:color w:val="231F20"/>
          <w:lang w:val="en-US"/>
        </w:rPr>
        <w:t>dolupta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tiationsecea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quia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acea</w:t>
      </w:r>
      <w:proofErr w:type="spellEnd"/>
      <w:r w:rsidRPr="00F76364">
        <w:rPr>
          <w:color w:val="231F20"/>
          <w:lang w:val="en-US"/>
        </w:rPr>
        <w:t xml:space="preserve"> quate prem </w:t>
      </w:r>
      <w:proofErr w:type="spellStart"/>
      <w:r w:rsidRPr="00F76364">
        <w:rPr>
          <w:color w:val="231F20"/>
          <w:lang w:val="en-US"/>
        </w:rPr>
        <w:t>aligento</w:t>
      </w:r>
      <w:proofErr w:type="spellEnd"/>
      <w:r w:rsidRPr="00F76364">
        <w:rPr>
          <w:color w:val="231F20"/>
          <w:lang w:val="en-US"/>
        </w:rPr>
        <w:t xml:space="preserve"> tempore </w:t>
      </w:r>
      <w:proofErr w:type="spellStart"/>
      <w:r w:rsidRPr="00F76364">
        <w:rPr>
          <w:color w:val="231F20"/>
          <w:lang w:val="en-US"/>
        </w:rPr>
        <w:t>rchitiwonsed</w:t>
      </w:r>
      <w:proofErr w:type="spellEnd"/>
      <w:r w:rsidRPr="00F76364">
        <w:rPr>
          <w:color w:val="231F20"/>
          <w:lang w:val="en-US"/>
        </w:rPr>
        <w:t xml:space="preserve"> qui </w:t>
      </w:r>
      <w:proofErr w:type="spellStart"/>
      <w:r w:rsidRPr="00F76364">
        <w:rPr>
          <w:color w:val="231F20"/>
          <w:lang w:val="en-US"/>
        </w:rPr>
        <w:t>quosand</w:t>
      </w:r>
      <w:proofErr w:type="spellEnd"/>
      <w:r w:rsidRPr="00F76364">
        <w:rPr>
          <w:color w:val="231F20"/>
          <w:spacing w:val="-6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icipisiti</w:t>
      </w:r>
      <w:proofErr w:type="spellEnd"/>
      <w:r w:rsidRPr="00F76364">
        <w:rPr>
          <w:color w:val="231F20"/>
          <w:spacing w:val="-6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cus</w:t>
      </w:r>
      <w:proofErr w:type="spellEnd"/>
      <w:r w:rsidRPr="00F76364">
        <w:rPr>
          <w:color w:val="231F20"/>
          <w:spacing w:val="-6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aut</w:t>
      </w:r>
      <w:proofErr w:type="spellEnd"/>
      <w:r w:rsidRPr="00F76364">
        <w:rPr>
          <w:color w:val="231F20"/>
          <w:spacing w:val="-6"/>
          <w:lang w:val="en-US"/>
        </w:rPr>
        <w:t xml:space="preserve"> </w:t>
      </w:r>
      <w:r w:rsidRPr="00F76364">
        <w:rPr>
          <w:color w:val="231F20"/>
          <w:lang w:val="en-US"/>
        </w:rPr>
        <w:t>as</w:t>
      </w:r>
      <w:r w:rsidRPr="00F76364">
        <w:rPr>
          <w:color w:val="231F20"/>
          <w:spacing w:val="-6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ius</w:t>
      </w:r>
      <w:proofErr w:type="spellEnd"/>
      <w:r w:rsidRPr="00F76364">
        <w:rPr>
          <w:color w:val="231F20"/>
          <w:lang w:val="en-US"/>
        </w:rPr>
        <w:t>,</w:t>
      </w:r>
      <w:r w:rsidRPr="00F76364">
        <w:rPr>
          <w:color w:val="231F20"/>
          <w:spacing w:val="-6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sinverovitas</w:t>
      </w:r>
      <w:proofErr w:type="spellEnd"/>
      <w:r w:rsidRPr="00F76364">
        <w:rPr>
          <w:color w:val="231F20"/>
          <w:spacing w:val="-6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aut</w:t>
      </w:r>
      <w:proofErr w:type="spellEnd"/>
      <w:r w:rsidRPr="00F76364">
        <w:rPr>
          <w:color w:val="231F20"/>
          <w:spacing w:val="-6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pelest</w:t>
      </w:r>
      <w:proofErr w:type="spellEnd"/>
      <w:r w:rsidRPr="00F76364">
        <w:rPr>
          <w:color w:val="231F20"/>
          <w:lang w:val="en-US"/>
        </w:rPr>
        <w:t>,</w:t>
      </w:r>
      <w:r w:rsidRPr="00F76364">
        <w:rPr>
          <w:color w:val="231F20"/>
          <w:spacing w:val="-6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nonsed</w:t>
      </w:r>
      <w:proofErr w:type="spellEnd"/>
      <w:r w:rsidRPr="00F76364">
        <w:rPr>
          <w:color w:val="231F20"/>
          <w:spacing w:val="-6"/>
          <w:lang w:val="en-US"/>
        </w:rPr>
        <w:t xml:space="preserve"> </w:t>
      </w:r>
      <w:r w:rsidRPr="00F76364">
        <w:rPr>
          <w:color w:val="231F20"/>
          <w:lang w:val="en-US"/>
        </w:rPr>
        <w:t>qui</w:t>
      </w:r>
      <w:r w:rsidRPr="00F76364">
        <w:rPr>
          <w:color w:val="231F20"/>
          <w:spacing w:val="-6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ommossit</w:t>
      </w:r>
      <w:proofErr w:type="spellEnd"/>
      <w:r w:rsidRPr="00F76364">
        <w:rPr>
          <w:color w:val="231F20"/>
          <w:spacing w:val="-6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eostios</w:t>
      </w:r>
      <w:proofErr w:type="spellEnd"/>
      <w:r w:rsidRPr="00F76364">
        <w:rPr>
          <w:color w:val="231F20"/>
          <w:spacing w:val="-6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deligni</w:t>
      </w:r>
      <w:proofErr w:type="spellEnd"/>
      <w:r w:rsidRPr="00F76364">
        <w:rPr>
          <w:color w:val="231F20"/>
          <w:spacing w:val="-6"/>
          <w:lang w:val="en-US"/>
        </w:rPr>
        <w:t xml:space="preserve"> </w:t>
      </w:r>
      <w:r w:rsidRPr="00F76364">
        <w:rPr>
          <w:color w:val="231F20"/>
          <w:lang w:val="en-US"/>
        </w:rPr>
        <w:t>a</w:t>
      </w:r>
      <w:r w:rsidRPr="00F76364">
        <w:rPr>
          <w:color w:val="231F20"/>
          <w:spacing w:val="-6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dipsae</w:t>
      </w:r>
      <w:proofErr w:type="spellEnd"/>
      <w:r w:rsidRPr="00F76364">
        <w:rPr>
          <w:color w:val="231F20"/>
          <w:spacing w:val="-6"/>
          <w:lang w:val="en-US"/>
        </w:rPr>
        <w:t xml:space="preserve"> </w:t>
      </w:r>
      <w:r w:rsidRPr="00F76364">
        <w:rPr>
          <w:color w:val="231F20"/>
          <w:lang w:val="en-US"/>
        </w:rPr>
        <w:t>es</w:t>
      </w:r>
      <w:r w:rsidRPr="00F76364">
        <w:rPr>
          <w:color w:val="231F20"/>
          <w:spacing w:val="-6"/>
          <w:lang w:val="en-US"/>
        </w:rPr>
        <w:t xml:space="preserve"> </w:t>
      </w:r>
      <w:proofErr w:type="spellStart"/>
      <w:proofErr w:type="gramStart"/>
      <w:r w:rsidRPr="00F76364">
        <w:rPr>
          <w:color w:val="231F20"/>
          <w:lang w:val="en-US"/>
        </w:rPr>
        <w:t>modion</w:t>
      </w:r>
      <w:proofErr w:type="spellEnd"/>
      <w:r w:rsidRPr="00F76364">
        <w:rPr>
          <w:color w:val="231F20"/>
          <w:lang w:val="en-US"/>
        </w:rPr>
        <w:t xml:space="preserve"> </w:t>
      </w:r>
      <w:r w:rsidR="00EF463F"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restias</w:t>
      </w:r>
      <w:proofErr w:type="spellEnd"/>
      <w:proofErr w:type="gramEnd"/>
      <w:r w:rsidRPr="00F76364">
        <w:rPr>
          <w:color w:val="231F20"/>
          <w:spacing w:val="-11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rere</w:t>
      </w:r>
      <w:proofErr w:type="spellEnd"/>
      <w:r w:rsidRPr="00F76364">
        <w:rPr>
          <w:color w:val="231F20"/>
          <w:spacing w:val="-11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esedit</w:t>
      </w:r>
      <w:proofErr w:type="spellEnd"/>
      <w:r w:rsidRPr="00F76364">
        <w:rPr>
          <w:color w:val="231F20"/>
          <w:spacing w:val="-11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alictissimos</w:t>
      </w:r>
      <w:proofErr w:type="spellEnd"/>
      <w:r w:rsidRPr="00F76364">
        <w:rPr>
          <w:color w:val="231F20"/>
          <w:spacing w:val="-11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quisque</w:t>
      </w:r>
      <w:proofErr w:type="spellEnd"/>
      <w:r w:rsidRPr="00F76364">
        <w:rPr>
          <w:color w:val="231F20"/>
          <w:spacing w:val="-11"/>
          <w:lang w:val="en-US"/>
        </w:rPr>
        <w:t xml:space="preserve"> </w:t>
      </w:r>
      <w:r w:rsidRPr="00F76364">
        <w:rPr>
          <w:color w:val="231F20"/>
          <w:lang w:val="en-US"/>
        </w:rPr>
        <w:t>id</w:t>
      </w:r>
      <w:r w:rsidRPr="00F76364">
        <w:rPr>
          <w:color w:val="231F20"/>
          <w:spacing w:val="-11"/>
          <w:lang w:val="en-US"/>
        </w:rPr>
        <w:t xml:space="preserve"> </w:t>
      </w:r>
      <w:r w:rsidRPr="00F76364">
        <w:rPr>
          <w:color w:val="231F20"/>
          <w:lang w:val="en-US"/>
        </w:rPr>
        <w:t>mi,</w:t>
      </w:r>
      <w:r w:rsidRPr="00F76364">
        <w:rPr>
          <w:color w:val="231F20"/>
          <w:spacing w:val="-11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ut</w:t>
      </w:r>
      <w:proofErr w:type="spellEnd"/>
      <w:r w:rsidRPr="00F76364">
        <w:rPr>
          <w:color w:val="231F20"/>
          <w:spacing w:val="-11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millati</w:t>
      </w:r>
      <w:proofErr w:type="spellEnd"/>
      <w:r w:rsidRPr="00F76364">
        <w:rPr>
          <w:color w:val="231F20"/>
          <w:spacing w:val="-11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optaque</w:t>
      </w:r>
      <w:proofErr w:type="spellEnd"/>
      <w:r w:rsidRPr="00F76364">
        <w:rPr>
          <w:color w:val="231F20"/>
          <w:spacing w:val="-11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dolut</w:t>
      </w:r>
      <w:proofErr w:type="spellEnd"/>
      <w:r w:rsidRPr="00F76364">
        <w:rPr>
          <w:color w:val="231F20"/>
          <w:spacing w:val="-11"/>
          <w:lang w:val="en-US"/>
        </w:rPr>
        <w:t xml:space="preserve"> </w:t>
      </w:r>
      <w:r w:rsidRPr="00F76364">
        <w:rPr>
          <w:color w:val="231F20"/>
          <w:lang w:val="en-US"/>
        </w:rPr>
        <w:t>autem</w:t>
      </w:r>
      <w:r w:rsidRPr="00F76364">
        <w:rPr>
          <w:color w:val="231F20"/>
          <w:spacing w:val="-11"/>
          <w:lang w:val="en-US"/>
        </w:rPr>
        <w:t xml:space="preserve"> </w:t>
      </w:r>
      <w:r w:rsidRPr="00F76364">
        <w:rPr>
          <w:color w:val="231F20"/>
          <w:lang w:val="en-US"/>
        </w:rPr>
        <w:t>is</w:t>
      </w:r>
      <w:r w:rsidRPr="00F76364">
        <w:rPr>
          <w:color w:val="231F20"/>
          <w:spacing w:val="-11"/>
          <w:lang w:val="en-US"/>
        </w:rPr>
        <w:t xml:space="preserve"> </w:t>
      </w:r>
      <w:r w:rsidRPr="00F76364">
        <w:rPr>
          <w:color w:val="231F20"/>
          <w:lang w:val="en-US"/>
        </w:rPr>
        <w:t>simi,</w:t>
      </w:r>
      <w:r w:rsidRPr="00F76364">
        <w:rPr>
          <w:color w:val="231F20"/>
          <w:spacing w:val="-11"/>
          <w:lang w:val="en-US"/>
        </w:rPr>
        <w:t xml:space="preserve"> </w:t>
      </w:r>
      <w:r w:rsidRPr="00F76364">
        <w:rPr>
          <w:color w:val="231F20"/>
          <w:lang w:val="en-US"/>
        </w:rPr>
        <w:t>con</w:t>
      </w:r>
      <w:r w:rsidRPr="00F76364">
        <w:rPr>
          <w:color w:val="231F20"/>
          <w:spacing w:val="-11"/>
          <w:lang w:val="en-US"/>
        </w:rPr>
        <w:t xml:space="preserve"> </w:t>
      </w:r>
      <w:r w:rsidRPr="00F76364">
        <w:rPr>
          <w:color w:val="231F20"/>
          <w:lang w:val="en-US"/>
        </w:rPr>
        <w:t>r</w:t>
      </w:r>
      <w:r w:rsidRPr="00F76364">
        <w:rPr>
          <w:color w:val="231F20"/>
          <w:spacing w:val="-11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renis</w:t>
      </w:r>
      <w:proofErr w:type="spellEnd"/>
      <w:r w:rsidRPr="00F76364">
        <w:rPr>
          <w:color w:val="231F20"/>
          <w:spacing w:val="-11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conet</w:t>
      </w:r>
      <w:proofErr w:type="spellEnd"/>
      <w:r w:rsidRPr="00F76364">
        <w:rPr>
          <w:color w:val="231F20"/>
          <w:spacing w:val="-11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imet</w:t>
      </w:r>
      <w:proofErr w:type="spellEnd"/>
      <w:r w:rsidRPr="00F76364">
        <w:rPr>
          <w:color w:val="231F20"/>
          <w:spacing w:val="-11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asped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maio</w:t>
      </w:r>
      <w:proofErr w:type="spellEnd"/>
      <w:r w:rsidRPr="00F76364">
        <w:rPr>
          <w:color w:val="231F20"/>
          <w:lang w:val="en-US"/>
        </w:rPr>
        <w:t xml:space="preserve">. </w:t>
      </w:r>
      <w:proofErr w:type="spellStart"/>
      <w:r w:rsidRPr="00F76364">
        <w:rPr>
          <w:color w:val="231F20"/>
          <w:lang w:val="en-US"/>
        </w:rPr>
        <w:t>Umid</w:t>
      </w:r>
      <w:proofErr w:type="spellEnd"/>
      <w:r w:rsidRPr="00F76364">
        <w:rPr>
          <w:color w:val="231F20"/>
          <w:lang w:val="en-US"/>
        </w:rPr>
        <w:t xml:space="preserve"> quo </w:t>
      </w:r>
      <w:proofErr w:type="spellStart"/>
      <w:r w:rsidRPr="00F76364">
        <w:rPr>
          <w:color w:val="231F20"/>
          <w:lang w:val="en-US"/>
        </w:rPr>
        <w:t>molendande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odigenis</w:t>
      </w:r>
      <w:proofErr w:type="spellEnd"/>
      <w:r w:rsidRPr="00F76364">
        <w:rPr>
          <w:color w:val="231F20"/>
          <w:lang w:val="en-US"/>
        </w:rPr>
        <w:t xml:space="preserve"> sim que </w:t>
      </w:r>
      <w:proofErr w:type="spellStart"/>
      <w:r w:rsidRPr="00F76364">
        <w:rPr>
          <w:color w:val="231F20"/>
          <w:lang w:val="en-US"/>
        </w:rPr>
        <w:t>volorem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volupit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dicte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earchillaute</w:t>
      </w:r>
      <w:proofErr w:type="spellEnd"/>
      <w:r w:rsidRPr="00F76364">
        <w:rPr>
          <w:color w:val="231F20"/>
          <w:lang w:val="en-US"/>
        </w:rPr>
        <w:t xml:space="preserve"> pore, </w:t>
      </w:r>
      <w:proofErr w:type="spellStart"/>
      <w:r w:rsidRPr="00F76364">
        <w:rPr>
          <w:color w:val="231F20"/>
          <w:lang w:val="en-US"/>
        </w:rPr>
        <w:t>ime</w:t>
      </w:r>
      <w:proofErr w:type="spellEnd"/>
      <w:r w:rsidRPr="00F76364">
        <w:rPr>
          <w:color w:val="231F20"/>
          <w:lang w:val="en-US"/>
        </w:rPr>
        <w:t xml:space="preserve"> cum </w:t>
      </w:r>
      <w:proofErr w:type="spellStart"/>
      <w:r w:rsidRPr="00F76364">
        <w:rPr>
          <w:color w:val="231F20"/>
          <w:lang w:val="en-US"/>
        </w:rPr>
        <w:t>apidescient</w:t>
      </w:r>
      <w:proofErr w:type="spellEnd"/>
      <w:r w:rsidRPr="00F76364">
        <w:rPr>
          <w:color w:val="231F20"/>
          <w:lang w:val="en-US"/>
        </w:rPr>
        <w:t xml:space="preserve"> que </w:t>
      </w:r>
      <w:proofErr w:type="spellStart"/>
      <w:r w:rsidRPr="00F76364">
        <w:rPr>
          <w:color w:val="231F20"/>
          <w:lang w:val="en-US"/>
        </w:rPr>
        <w:t>doloriae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dolupta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speritat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invendellore</w:t>
      </w:r>
      <w:proofErr w:type="spellEnd"/>
      <w:r w:rsidRPr="00F76364">
        <w:rPr>
          <w:color w:val="231F20"/>
          <w:lang w:val="en-US"/>
        </w:rPr>
        <w:t xml:space="preserve"> sunt, </w:t>
      </w:r>
      <w:proofErr w:type="spellStart"/>
      <w:r w:rsidRPr="00F76364">
        <w:rPr>
          <w:color w:val="231F20"/>
          <w:lang w:val="en-US"/>
        </w:rPr>
        <w:t>siminte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moloria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volores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eatatiorecae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eos</w:t>
      </w:r>
      <w:proofErr w:type="spellEnd"/>
      <w:r w:rsidRPr="00F76364">
        <w:rPr>
          <w:color w:val="231F20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est</w:t>
      </w:r>
      <w:proofErr w:type="spellEnd"/>
      <w:r w:rsidRPr="00F76364">
        <w:rPr>
          <w:color w:val="231F20"/>
          <w:lang w:val="en-US"/>
        </w:rPr>
        <w:t xml:space="preserve"> re </w:t>
      </w:r>
      <w:proofErr w:type="spellStart"/>
      <w:r w:rsidRPr="00F76364">
        <w:rPr>
          <w:color w:val="231F20"/>
          <w:lang w:val="en-US"/>
        </w:rPr>
        <w:t>nes</w:t>
      </w:r>
      <w:proofErr w:type="spellEnd"/>
      <w:r w:rsidRPr="00F76364">
        <w:rPr>
          <w:color w:val="231F20"/>
          <w:lang w:val="en-US"/>
        </w:rPr>
        <w:t xml:space="preserve"> ex </w:t>
      </w:r>
      <w:proofErr w:type="spellStart"/>
      <w:r w:rsidRPr="00F76364">
        <w:rPr>
          <w:color w:val="231F20"/>
          <w:lang w:val="en-US"/>
        </w:rPr>
        <w:t>ea</w:t>
      </w:r>
      <w:proofErr w:type="spellEnd"/>
      <w:r w:rsidRPr="00F76364">
        <w:rPr>
          <w:color w:val="231F20"/>
          <w:lang w:val="en-US"/>
        </w:rPr>
        <w:t xml:space="preserve"> sed </w:t>
      </w:r>
      <w:proofErr w:type="spellStart"/>
      <w:r w:rsidRPr="00F76364">
        <w:rPr>
          <w:color w:val="231F20"/>
          <w:lang w:val="en-US"/>
        </w:rPr>
        <w:t>quatur</w:t>
      </w:r>
      <w:proofErr w:type="spellEnd"/>
      <w:r w:rsidRPr="00F76364">
        <w:rPr>
          <w:color w:val="231F20"/>
          <w:spacing w:val="-8"/>
          <w:lang w:val="en-US"/>
        </w:rPr>
        <w:t xml:space="preserve"> </w:t>
      </w:r>
      <w:r w:rsidRPr="00F76364">
        <w:rPr>
          <w:color w:val="231F20"/>
          <w:lang w:val="en-US"/>
        </w:rPr>
        <w:t>solo</w:t>
      </w:r>
      <w:r w:rsidRPr="00F76364">
        <w:rPr>
          <w:color w:val="231F20"/>
          <w:spacing w:val="-8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blabor</w:t>
      </w:r>
      <w:proofErr w:type="spellEnd"/>
      <w:r w:rsidRPr="00F76364">
        <w:rPr>
          <w:color w:val="231F20"/>
          <w:spacing w:val="-8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moconsenda</w:t>
      </w:r>
      <w:proofErr w:type="spellEnd"/>
      <w:r w:rsidRPr="00F76364">
        <w:rPr>
          <w:color w:val="231F20"/>
          <w:spacing w:val="-8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dolora</w:t>
      </w:r>
      <w:proofErr w:type="spellEnd"/>
      <w:r w:rsidRPr="00F76364">
        <w:rPr>
          <w:color w:val="231F20"/>
          <w:spacing w:val="-8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ius</w:t>
      </w:r>
      <w:proofErr w:type="spellEnd"/>
      <w:r w:rsidRPr="00F76364">
        <w:rPr>
          <w:color w:val="231F20"/>
          <w:spacing w:val="-8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dolenis</w:t>
      </w:r>
      <w:proofErr w:type="spellEnd"/>
      <w:r w:rsidRPr="00F76364">
        <w:rPr>
          <w:color w:val="231F20"/>
          <w:spacing w:val="-8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nonsereptur</w:t>
      </w:r>
      <w:proofErr w:type="spellEnd"/>
      <w:r w:rsidRPr="00F76364">
        <w:rPr>
          <w:color w:val="231F20"/>
          <w:spacing w:val="-8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mosanihictis</w:t>
      </w:r>
      <w:proofErr w:type="spellEnd"/>
      <w:r w:rsidRPr="00F76364">
        <w:rPr>
          <w:color w:val="231F20"/>
          <w:spacing w:val="-8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quatur</w:t>
      </w:r>
      <w:proofErr w:type="spellEnd"/>
      <w:r w:rsidRPr="00F76364">
        <w:rPr>
          <w:color w:val="231F20"/>
          <w:spacing w:val="-8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audi</w:t>
      </w:r>
      <w:proofErr w:type="spellEnd"/>
      <w:r w:rsidRPr="00F76364">
        <w:rPr>
          <w:color w:val="231F20"/>
          <w:spacing w:val="-8"/>
          <w:lang w:val="en-US"/>
        </w:rPr>
        <w:t xml:space="preserve"> </w:t>
      </w:r>
      <w:r w:rsidRPr="00F76364">
        <w:rPr>
          <w:color w:val="231F20"/>
          <w:lang w:val="en-US"/>
        </w:rPr>
        <w:t>a</w:t>
      </w:r>
      <w:r w:rsidRPr="00F76364">
        <w:rPr>
          <w:color w:val="231F20"/>
          <w:spacing w:val="-8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quia</w:t>
      </w:r>
      <w:proofErr w:type="spellEnd"/>
      <w:r w:rsidRPr="00F76364">
        <w:rPr>
          <w:color w:val="231F20"/>
          <w:spacing w:val="-8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suntor</w:t>
      </w:r>
      <w:proofErr w:type="spellEnd"/>
      <w:r w:rsidRPr="00F76364">
        <w:rPr>
          <w:color w:val="231F20"/>
          <w:spacing w:val="-8"/>
          <w:lang w:val="en-US"/>
        </w:rPr>
        <w:t xml:space="preserve"> </w:t>
      </w:r>
      <w:r w:rsidRPr="00F76364">
        <w:rPr>
          <w:color w:val="231F20"/>
          <w:lang w:val="en-US"/>
        </w:rPr>
        <w:t>alit</w:t>
      </w:r>
      <w:r w:rsidRPr="00F76364">
        <w:rPr>
          <w:color w:val="231F20"/>
          <w:spacing w:val="-8"/>
          <w:lang w:val="en-US"/>
        </w:rPr>
        <w:t xml:space="preserve"> </w:t>
      </w:r>
      <w:proofErr w:type="spellStart"/>
      <w:r w:rsidRPr="00F76364">
        <w:rPr>
          <w:color w:val="231F20"/>
          <w:lang w:val="en-US"/>
        </w:rPr>
        <w:t>fuga</w:t>
      </w:r>
      <w:proofErr w:type="spellEnd"/>
      <w:r w:rsidRPr="00F76364">
        <w:rPr>
          <w:color w:val="231F20"/>
          <w:lang w:val="en-US"/>
        </w:rPr>
        <w:t>.</w:t>
      </w:r>
    </w:p>
    <w:p w14:paraId="6714D680" w14:textId="77777777" w:rsidR="00186EDE" w:rsidRPr="00F76364" w:rsidRDefault="00186EDE" w:rsidP="00186EDE">
      <w:pPr>
        <w:pStyle w:val="Textkrper"/>
        <w:kinsoku w:val="0"/>
        <w:overflowPunct w:val="0"/>
        <w:spacing w:before="11"/>
        <w:rPr>
          <w:lang w:val="en-US"/>
        </w:rPr>
      </w:pPr>
    </w:p>
    <w:p w14:paraId="2575CCC9" w14:textId="77777777" w:rsidR="00842CA0" w:rsidRDefault="00186EDE" w:rsidP="00F76D2B">
      <w:pPr>
        <w:ind w:left="284" w:hanging="142"/>
      </w:pPr>
      <w:r>
        <w:rPr>
          <w:color w:val="231F20"/>
        </w:rPr>
        <w:t>Mit freundlichen Grüßen</w:t>
      </w:r>
    </w:p>
    <w:sectPr w:rsidR="00842CA0" w:rsidSect="00EF463F">
      <w:headerReference w:type="default" r:id="rId6"/>
      <w:footerReference w:type="default" r:id="rId7"/>
      <w:pgSz w:w="11900" w:h="16840"/>
      <w:pgMar w:top="5751" w:right="130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AA10C" w14:textId="77777777" w:rsidR="00EC6E14" w:rsidRDefault="00EC6E14" w:rsidP="00E15549">
      <w:r>
        <w:separator/>
      </w:r>
    </w:p>
  </w:endnote>
  <w:endnote w:type="continuationSeparator" w:id="0">
    <w:p w14:paraId="53FD3CEC" w14:textId="77777777" w:rsidR="00EC6E14" w:rsidRDefault="00EC6E14" w:rsidP="00E1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A30DE" w14:textId="1D9B88BB" w:rsidR="003907BC" w:rsidRDefault="00E268C3" w:rsidP="00F76D2B">
    <w:pPr>
      <w:pStyle w:val="Textkrper"/>
      <w:kinsoku w:val="0"/>
      <w:overflowPunct w:val="0"/>
      <w:spacing w:line="211" w:lineRule="auto"/>
      <w:ind w:left="1560" w:right="2943" w:firstLine="141"/>
      <w:rPr>
        <w:b/>
        <w:bCs/>
        <w:color w:val="231F20"/>
        <w:sz w:val="20"/>
        <w:szCs w:val="20"/>
      </w:rPr>
    </w:pPr>
    <w:r>
      <w:rPr>
        <w:noProof/>
        <w:color w:val="231F20"/>
        <w:sz w:val="13"/>
        <w:szCs w:val="13"/>
      </w:rPr>
      <w:drawing>
        <wp:anchor distT="0" distB="0" distL="114300" distR="114300" simplePos="0" relativeHeight="251662336" behindDoc="0" locked="0" layoutInCell="1" allowOverlap="1" wp14:anchorId="1475CFF7" wp14:editId="2448AABB">
          <wp:simplePos x="0" y="0"/>
          <wp:positionH relativeFrom="column">
            <wp:posOffset>4680585</wp:posOffset>
          </wp:positionH>
          <wp:positionV relativeFrom="paragraph">
            <wp:posOffset>-597611</wp:posOffset>
          </wp:positionV>
          <wp:extent cx="1533525" cy="1448512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627" cy="1456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1BAB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8B8AFAB" wp14:editId="4038272F">
              <wp:simplePos x="0" y="0"/>
              <wp:positionH relativeFrom="page">
                <wp:posOffset>746760</wp:posOffset>
              </wp:positionH>
              <wp:positionV relativeFrom="paragraph">
                <wp:posOffset>-26882</wp:posOffset>
              </wp:positionV>
              <wp:extent cx="720000" cy="720000"/>
              <wp:effectExtent l="0" t="0" r="4445" b="4445"/>
              <wp:wrapNone/>
              <wp:docPr id="13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00" cy="720000"/>
                        <a:chOff x="8674" y="-1427"/>
                        <a:chExt cx="2040" cy="2039"/>
                      </a:xfrm>
                    </wpg:grpSpPr>
                    <wpg:grpSp>
                      <wpg:cNvPr id="14" name="Group 31"/>
                      <wpg:cNvGrpSpPr>
                        <a:grpSpLocks/>
                      </wpg:cNvGrpSpPr>
                      <wpg:grpSpPr bwMode="auto">
                        <a:xfrm>
                          <a:off x="8674" y="-1427"/>
                          <a:ext cx="2040" cy="2039"/>
                          <a:chOff x="8674" y="-1427"/>
                          <a:chExt cx="2040" cy="2039"/>
                        </a:xfrm>
                      </wpg:grpSpPr>
                      <wps:wsp>
                        <wps:cNvPr id="15" name="Freeform 32"/>
                        <wps:cNvSpPr>
                          <a:spLocks/>
                        </wps:cNvSpPr>
                        <wps:spPr bwMode="auto">
                          <a:xfrm>
                            <a:off x="8674" y="-1427"/>
                            <a:ext cx="2040" cy="2039"/>
                          </a:xfrm>
                          <a:custGeom>
                            <a:avLst/>
                            <a:gdLst>
                              <a:gd name="T0" fmla="*/ 169 w 2040"/>
                              <a:gd name="T1" fmla="*/ 343 h 2039"/>
                              <a:gd name="T2" fmla="*/ 0 w 2040"/>
                              <a:gd name="T3" fmla="*/ 382 h 2039"/>
                              <a:gd name="T4" fmla="*/ 169 w 2040"/>
                              <a:gd name="T5" fmla="*/ 1116 h 2039"/>
                              <a:gd name="T6" fmla="*/ 169 w 2040"/>
                              <a:gd name="T7" fmla="*/ 343 h 2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40" h="2039">
                                <a:moveTo>
                                  <a:pt x="169" y="343"/>
                                </a:moveTo>
                                <a:lnTo>
                                  <a:pt x="0" y="382"/>
                                </a:lnTo>
                                <a:lnTo>
                                  <a:pt x="169" y="1116"/>
                                </a:lnTo>
                                <a:lnTo>
                                  <a:pt x="169" y="343"/>
                                </a:lnTo>
                              </a:path>
                            </a:pathLst>
                          </a:custGeom>
                          <a:solidFill>
                            <a:srgbClr val="F898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3"/>
                        <wps:cNvSpPr>
                          <a:spLocks/>
                        </wps:cNvSpPr>
                        <wps:spPr bwMode="auto">
                          <a:xfrm>
                            <a:off x="8674" y="-1427"/>
                            <a:ext cx="2040" cy="2039"/>
                          </a:xfrm>
                          <a:custGeom>
                            <a:avLst/>
                            <a:gdLst>
                              <a:gd name="T0" fmla="*/ 343 w 2040"/>
                              <a:gd name="T1" fmla="*/ 1870 h 2039"/>
                              <a:gd name="T2" fmla="*/ 169 w 2040"/>
                              <a:gd name="T3" fmla="*/ 1116 h 2039"/>
                              <a:gd name="T4" fmla="*/ 169 w 2040"/>
                              <a:gd name="T5" fmla="*/ 1870 h 2039"/>
                              <a:gd name="T6" fmla="*/ 343 w 2040"/>
                              <a:gd name="T7" fmla="*/ 1870 h 2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40" h="2039">
                                <a:moveTo>
                                  <a:pt x="343" y="1870"/>
                                </a:moveTo>
                                <a:lnTo>
                                  <a:pt x="169" y="1116"/>
                                </a:lnTo>
                                <a:lnTo>
                                  <a:pt x="169" y="1870"/>
                                </a:lnTo>
                                <a:lnTo>
                                  <a:pt x="343" y="1870"/>
                                </a:lnTo>
                              </a:path>
                            </a:pathLst>
                          </a:custGeom>
                          <a:solidFill>
                            <a:srgbClr val="F898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4"/>
                        <wps:cNvSpPr>
                          <a:spLocks/>
                        </wps:cNvSpPr>
                        <wps:spPr bwMode="auto">
                          <a:xfrm>
                            <a:off x="8674" y="-1427"/>
                            <a:ext cx="2040" cy="2039"/>
                          </a:xfrm>
                          <a:custGeom>
                            <a:avLst/>
                            <a:gdLst>
                              <a:gd name="T0" fmla="*/ 923 w 2040"/>
                              <a:gd name="T1" fmla="*/ 169 h 2039"/>
                              <a:gd name="T2" fmla="*/ 169 w 2040"/>
                              <a:gd name="T3" fmla="*/ 169 h 2039"/>
                              <a:gd name="T4" fmla="*/ 169 w 2040"/>
                              <a:gd name="T5" fmla="*/ 343 h 2039"/>
                              <a:gd name="T6" fmla="*/ 923 w 2040"/>
                              <a:gd name="T7" fmla="*/ 169 h 2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40" h="2039">
                                <a:moveTo>
                                  <a:pt x="923" y="169"/>
                                </a:moveTo>
                                <a:lnTo>
                                  <a:pt x="169" y="169"/>
                                </a:lnTo>
                                <a:lnTo>
                                  <a:pt x="169" y="343"/>
                                </a:lnTo>
                                <a:lnTo>
                                  <a:pt x="923" y="169"/>
                                </a:lnTo>
                              </a:path>
                            </a:pathLst>
                          </a:custGeom>
                          <a:solidFill>
                            <a:srgbClr val="F898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5"/>
                        <wps:cNvSpPr>
                          <a:spLocks/>
                        </wps:cNvSpPr>
                        <wps:spPr bwMode="auto">
                          <a:xfrm>
                            <a:off x="8674" y="-1427"/>
                            <a:ext cx="2040" cy="2039"/>
                          </a:xfrm>
                          <a:custGeom>
                            <a:avLst/>
                            <a:gdLst>
                              <a:gd name="T0" fmla="*/ 1116 w 2040"/>
                              <a:gd name="T1" fmla="*/ 1870 h 2039"/>
                              <a:gd name="T2" fmla="*/ 343 w 2040"/>
                              <a:gd name="T3" fmla="*/ 1870 h 2039"/>
                              <a:gd name="T4" fmla="*/ 343 w 2040"/>
                              <a:gd name="T5" fmla="*/ 1870 h 2039"/>
                              <a:gd name="T6" fmla="*/ 382 w 2040"/>
                              <a:gd name="T7" fmla="*/ 2039 h 2039"/>
                              <a:gd name="T8" fmla="*/ 1116 w 2040"/>
                              <a:gd name="T9" fmla="*/ 1870 h 2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40" h="2039">
                                <a:moveTo>
                                  <a:pt x="1116" y="1870"/>
                                </a:moveTo>
                                <a:lnTo>
                                  <a:pt x="343" y="1870"/>
                                </a:lnTo>
                                <a:lnTo>
                                  <a:pt x="343" y="1870"/>
                                </a:lnTo>
                                <a:lnTo>
                                  <a:pt x="382" y="2039"/>
                                </a:lnTo>
                                <a:lnTo>
                                  <a:pt x="1116" y="1870"/>
                                </a:lnTo>
                              </a:path>
                            </a:pathLst>
                          </a:custGeom>
                          <a:solidFill>
                            <a:srgbClr val="F898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6"/>
                        <wps:cNvSpPr>
                          <a:spLocks/>
                        </wps:cNvSpPr>
                        <wps:spPr bwMode="auto">
                          <a:xfrm>
                            <a:off x="8674" y="-1427"/>
                            <a:ext cx="2040" cy="2039"/>
                          </a:xfrm>
                          <a:custGeom>
                            <a:avLst/>
                            <a:gdLst>
                              <a:gd name="T0" fmla="*/ 1696 w 2040"/>
                              <a:gd name="T1" fmla="*/ 169 h 2039"/>
                              <a:gd name="T2" fmla="*/ 1657 w 2040"/>
                              <a:gd name="T3" fmla="*/ 0 h 2039"/>
                              <a:gd name="T4" fmla="*/ 923 w 2040"/>
                              <a:gd name="T5" fmla="*/ 169 h 2039"/>
                              <a:gd name="T6" fmla="*/ 1696 w 2040"/>
                              <a:gd name="T7" fmla="*/ 169 h 2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40" h="2039">
                                <a:moveTo>
                                  <a:pt x="1696" y="169"/>
                                </a:moveTo>
                                <a:lnTo>
                                  <a:pt x="1657" y="0"/>
                                </a:lnTo>
                                <a:lnTo>
                                  <a:pt x="923" y="169"/>
                                </a:lnTo>
                                <a:lnTo>
                                  <a:pt x="1696" y="169"/>
                                </a:lnTo>
                              </a:path>
                            </a:pathLst>
                          </a:custGeom>
                          <a:solidFill>
                            <a:srgbClr val="F898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7"/>
                        <wps:cNvSpPr>
                          <a:spLocks/>
                        </wps:cNvSpPr>
                        <wps:spPr bwMode="auto">
                          <a:xfrm>
                            <a:off x="8674" y="-1427"/>
                            <a:ext cx="2040" cy="2039"/>
                          </a:xfrm>
                          <a:custGeom>
                            <a:avLst/>
                            <a:gdLst>
                              <a:gd name="T0" fmla="*/ 1870 w 2040"/>
                              <a:gd name="T1" fmla="*/ 1696 h 2039"/>
                              <a:gd name="T2" fmla="*/ 1116 w 2040"/>
                              <a:gd name="T3" fmla="*/ 1870 h 2039"/>
                              <a:gd name="T4" fmla="*/ 1870 w 2040"/>
                              <a:gd name="T5" fmla="*/ 1870 h 2039"/>
                              <a:gd name="T6" fmla="*/ 1870 w 2040"/>
                              <a:gd name="T7" fmla="*/ 1696 h 2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40" h="2039">
                                <a:moveTo>
                                  <a:pt x="1870" y="1696"/>
                                </a:moveTo>
                                <a:lnTo>
                                  <a:pt x="1116" y="1870"/>
                                </a:lnTo>
                                <a:lnTo>
                                  <a:pt x="1870" y="1870"/>
                                </a:lnTo>
                                <a:lnTo>
                                  <a:pt x="1870" y="1696"/>
                                </a:lnTo>
                              </a:path>
                            </a:pathLst>
                          </a:custGeom>
                          <a:solidFill>
                            <a:srgbClr val="F898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8"/>
                        <wps:cNvSpPr>
                          <a:spLocks/>
                        </wps:cNvSpPr>
                        <wps:spPr bwMode="auto">
                          <a:xfrm>
                            <a:off x="8674" y="-1427"/>
                            <a:ext cx="2040" cy="2039"/>
                          </a:xfrm>
                          <a:custGeom>
                            <a:avLst/>
                            <a:gdLst>
                              <a:gd name="T0" fmla="*/ 1870 w 2040"/>
                              <a:gd name="T1" fmla="*/ 169 h 2039"/>
                              <a:gd name="T2" fmla="*/ 1696 w 2040"/>
                              <a:gd name="T3" fmla="*/ 169 h 2039"/>
                              <a:gd name="T4" fmla="*/ 1870 w 2040"/>
                              <a:gd name="T5" fmla="*/ 923 h 2039"/>
                              <a:gd name="T6" fmla="*/ 1870 w 2040"/>
                              <a:gd name="T7" fmla="*/ 169 h 2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40" h="2039">
                                <a:moveTo>
                                  <a:pt x="1870" y="169"/>
                                </a:moveTo>
                                <a:lnTo>
                                  <a:pt x="1696" y="169"/>
                                </a:lnTo>
                                <a:lnTo>
                                  <a:pt x="1870" y="923"/>
                                </a:lnTo>
                                <a:lnTo>
                                  <a:pt x="1870" y="169"/>
                                </a:lnTo>
                              </a:path>
                            </a:pathLst>
                          </a:custGeom>
                          <a:solidFill>
                            <a:srgbClr val="F898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9"/>
                        <wps:cNvSpPr>
                          <a:spLocks/>
                        </wps:cNvSpPr>
                        <wps:spPr bwMode="auto">
                          <a:xfrm>
                            <a:off x="8674" y="-1427"/>
                            <a:ext cx="2040" cy="2039"/>
                          </a:xfrm>
                          <a:custGeom>
                            <a:avLst/>
                            <a:gdLst>
                              <a:gd name="T0" fmla="*/ 2039 w 2040"/>
                              <a:gd name="T1" fmla="*/ 1657 h 2039"/>
                              <a:gd name="T2" fmla="*/ 1870 w 2040"/>
                              <a:gd name="T3" fmla="*/ 923 h 2039"/>
                              <a:gd name="T4" fmla="*/ 1870 w 2040"/>
                              <a:gd name="T5" fmla="*/ 1696 h 2039"/>
                              <a:gd name="T6" fmla="*/ 2039 w 2040"/>
                              <a:gd name="T7" fmla="*/ 1657 h 2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40" h="2039">
                                <a:moveTo>
                                  <a:pt x="2039" y="1657"/>
                                </a:moveTo>
                                <a:lnTo>
                                  <a:pt x="1870" y="923"/>
                                </a:lnTo>
                                <a:lnTo>
                                  <a:pt x="1870" y="1696"/>
                                </a:lnTo>
                                <a:lnTo>
                                  <a:pt x="2039" y="1657"/>
                                </a:lnTo>
                              </a:path>
                            </a:pathLst>
                          </a:custGeom>
                          <a:solidFill>
                            <a:srgbClr val="F898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3" name="Freeform 40"/>
                      <wps:cNvSpPr>
                        <a:spLocks/>
                      </wps:cNvSpPr>
                      <wps:spPr bwMode="auto">
                        <a:xfrm>
                          <a:off x="8844" y="-1257"/>
                          <a:ext cx="1701" cy="1700"/>
                        </a:xfrm>
                        <a:custGeom>
                          <a:avLst/>
                          <a:gdLst>
                            <a:gd name="T0" fmla="*/ 1526 w 1701"/>
                            <a:gd name="T1" fmla="*/ 0 h 1700"/>
                            <a:gd name="T2" fmla="*/ 753 w 1701"/>
                            <a:gd name="T3" fmla="*/ 0 h 1700"/>
                            <a:gd name="T4" fmla="*/ 0 w 1701"/>
                            <a:gd name="T5" fmla="*/ 173 h 1700"/>
                            <a:gd name="T6" fmla="*/ 0 w 1701"/>
                            <a:gd name="T7" fmla="*/ 947 h 1700"/>
                            <a:gd name="T8" fmla="*/ 173 w 1701"/>
                            <a:gd name="T9" fmla="*/ 1700 h 1700"/>
                            <a:gd name="T10" fmla="*/ 947 w 1701"/>
                            <a:gd name="T11" fmla="*/ 1700 h 1700"/>
                            <a:gd name="T12" fmla="*/ 1700 w 1701"/>
                            <a:gd name="T13" fmla="*/ 1526 h 1700"/>
                            <a:gd name="T14" fmla="*/ 1700 w 1701"/>
                            <a:gd name="T15" fmla="*/ 753 h 1700"/>
                            <a:gd name="T16" fmla="*/ 1526 w 1701"/>
                            <a:gd name="T17" fmla="*/ 0 h 1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01" h="1700">
                              <a:moveTo>
                                <a:pt x="1526" y="0"/>
                              </a:moveTo>
                              <a:lnTo>
                                <a:pt x="753" y="0"/>
                              </a:lnTo>
                              <a:lnTo>
                                <a:pt x="0" y="173"/>
                              </a:lnTo>
                              <a:lnTo>
                                <a:pt x="0" y="947"/>
                              </a:lnTo>
                              <a:lnTo>
                                <a:pt x="173" y="1700"/>
                              </a:lnTo>
                              <a:lnTo>
                                <a:pt x="947" y="1700"/>
                              </a:lnTo>
                              <a:lnTo>
                                <a:pt x="1700" y="1526"/>
                              </a:lnTo>
                              <a:lnTo>
                                <a:pt x="1700" y="753"/>
                              </a:lnTo>
                              <a:lnTo>
                                <a:pt x="15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86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2CAD50" id="Group 30" o:spid="_x0000_s1026" style="position:absolute;margin-left:58.8pt;margin-top:-2.1pt;width:56.7pt;height:56.7pt;z-index:251659264;mso-position-horizontal-relative:page" coordorigin="8674,-1427" coordsize="2040,2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" o:allowincell="f">
              <v:group id="Group 31" o:spid="_x0000_s1027" style="position:absolute;left:8674;top:-1427;width:2040;height:2039" coordorigin="8674,-1427" coordsize="2040,2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">
                <v:shape id="Freeform 32" o:spid="_x0000_s1028" style="position:absolute;left:8674;top:-1427;width:2040;height:2039;visibility:visible;mso-wrap-style:square;v-text-anchor:top" coordsize="2040,2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" path="m169,343l,382r169,734l169,343e" fillcolor="#f89848" stroked="f">
                  <v:path arrowok="t" o:connecttype="custom" o:connectlocs="169,343;0,382;169,1116;169,343" o:connectangles="0,0,0,0"/>
                </v:shape>
                <v:shape id="Freeform 33" o:spid="_x0000_s1029" style="position:absolute;left:8674;top:-1427;width:2040;height:2039;visibility:visible;mso-wrap-style:square;v-text-anchor:top" coordsize="2040,2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" path="m343,1870l169,1116r,754l343,1870e" fillcolor="#f89848" stroked="f">
                  <v:path arrowok="t" o:connecttype="custom" o:connectlocs="343,1870;169,1116;169,1870;343,1870" o:connectangles="0,0,0,0"/>
                </v:shape>
                <v:shape id="Freeform 34" o:spid="_x0000_s1030" style="position:absolute;left:8674;top:-1427;width:2040;height:2039;visibility:visible;mso-wrap-style:square;v-text-anchor:top" coordsize="2040,2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" path="m923,169r-754,l169,343,923,169e" fillcolor="#f89848" stroked="f">
                  <v:path arrowok="t" o:connecttype="custom" o:connectlocs="923,169;169,169;169,343;923,169" o:connectangles="0,0,0,0"/>
                </v:shape>
                <v:shape id="Freeform 35" o:spid="_x0000_s1031" style="position:absolute;left:8674;top:-1427;width:2040;height:2039;visibility:visible;mso-wrap-style:square;v-text-anchor:top" coordsize="2040,2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" path="m1116,1870r-773,l343,1870r39,169l1116,1870e" fillcolor="#f89848" stroked="f">
                  <v:path arrowok="t" o:connecttype="custom" o:connectlocs="1116,1870;343,1870;343,1870;382,2039;1116,1870" o:connectangles="0,0,0,0,0"/>
                </v:shape>
                <v:shape id="Freeform 36" o:spid="_x0000_s1032" style="position:absolute;left:8674;top:-1427;width:2040;height:2039;visibility:visible;mso-wrap-style:square;v-text-anchor:top" coordsize="2040,2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" path="m1696,169l1657,,923,169r773,e" fillcolor="#f89848" stroked="f">
                  <v:path arrowok="t" o:connecttype="custom" o:connectlocs="1696,169;1657,0;923,169;1696,169" o:connectangles="0,0,0,0"/>
                </v:shape>
                <v:shape id="Freeform 37" o:spid="_x0000_s1033" style="position:absolute;left:8674;top:-1427;width:2040;height:2039;visibility:visible;mso-wrap-style:square;v-text-anchor:top" coordsize="2040,2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" path="m1870,1696r-754,174l1870,1870r,-174e" fillcolor="#f89848" stroked="f">
                  <v:path arrowok="t" o:connecttype="custom" o:connectlocs="1870,1696;1116,1870;1870,1870;1870,1696" o:connectangles="0,0,0,0"/>
                </v:shape>
                <v:shape id="Freeform 38" o:spid="_x0000_s1034" style="position:absolute;left:8674;top:-1427;width:2040;height:2039;visibility:visible;mso-wrap-style:square;v-text-anchor:top" coordsize="2040,2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" path="m1870,169r-174,l1870,923r,-754e" fillcolor="#f89848" stroked="f">
                  <v:path arrowok="t" o:connecttype="custom" o:connectlocs="1870,169;1696,169;1870,923;1870,169" o:connectangles="0,0,0,0"/>
                </v:shape>
                <v:shape id="Freeform 39" o:spid="_x0000_s1035" style="position:absolute;left:8674;top:-1427;width:2040;height:2039;visibility:visible;mso-wrap-style:square;v-text-anchor:top" coordsize="2040,2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" path="m2039,1657l1870,923r,773l2039,1657e" fillcolor="#f89848" stroked="f">
                  <v:path arrowok="t" o:connecttype="custom" o:connectlocs="2039,1657;1870,923;1870,1696;2039,1657" o:connectangles="0,0,0,0"/>
                </v:shape>
              </v:group>
              <v:shape id="Freeform 40" o:spid="_x0000_s1036" style="position:absolute;left:8844;top:-1257;width:1701;height:1700;visibility:visible;mso-wrap-style:square;v-text-anchor:top" coordsize="1701,1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" path="m1526,l753,,,173,,947r173,753l947,1700r753,-174l1700,753,1526,xe" fillcolor="#f68626" stroked="f">
                <v:path arrowok="t" o:connecttype="custom" o:connectlocs="1526,0;753,0;0,173;0,947;173,1700;947,1700;1700,1526;1700,753;1526,0" o:connectangles="0,0,0,0,0,0,0,0,0"/>
              </v:shape>
              <w10:wrap anchorx="page"/>
            </v:group>
          </w:pict>
        </mc:Fallback>
      </mc:AlternateContent>
    </w:r>
    <w:r w:rsidR="003907BC">
      <w:rPr>
        <w:b/>
        <w:bCs/>
        <w:color w:val="231F20"/>
        <w:sz w:val="20"/>
        <w:szCs w:val="20"/>
      </w:rPr>
      <w:t>Kolping</w:t>
    </w:r>
    <w:r w:rsidR="00915BA4">
      <w:rPr>
        <w:b/>
        <w:bCs/>
        <w:color w:val="231F20"/>
        <w:sz w:val="20"/>
        <w:szCs w:val="20"/>
      </w:rPr>
      <w:t>sfamilie</w:t>
    </w:r>
    <w:r w:rsidR="003907BC">
      <w:rPr>
        <w:b/>
        <w:bCs/>
        <w:color w:val="231F20"/>
        <w:sz w:val="20"/>
        <w:szCs w:val="20"/>
      </w:rPr>
      <w:t xml:space="preserve"> </w:t>
    </w:r>
    <w:r w:rsidR="00915BA4">
      <w:rPr>
        <w:b/>
        <w:bCs/>
        <w:color w:val="231F20"/>
        <w:sz w:val="20"/>
        <w:szCs w:val="20"/>
      </w:rPr>
      <w:t>Musterstadt</w:t>
    </w:r>
  </w:p>
  <w:p w14:paraId="67B17409" w14:textId="77777777" w:rsidR="003907BC" w:rsidRPr="00B91BAB" w:rsidRDefault="003907BC" w:rsidP="00F76D2B">
    <w:pPr>
      <w:pStyle w:val="Textkrper"/>
      <w:kinsoku w:val="0"/>
      <w:overflowPunct w:val="0"/>
      <w:spacing w:line="211" w:lineRule="auto"/>
      <w:ind w:left="1560" w:right="2943" w:firstLine="141"/>
      <w:rPr>
        <w:color w:val="ED7D31" w:themeColor="accent2"/>
        <w:sz w:val="20"/>
        <w:szCs w:val="20"/>
      </w:rPr>
    </w:pPr>
    <w:r w:rsidRPr="00B91BAB">
      <w:rPr>
        <w:color w:val="ED7D31" w:themeColor="accent2"/>
        <w:sz w:val="20"/>
        <w:szCs w:val="20"/>
      </w:rPr>
      <w:t>www.kolping</w:t>
    </w:r>
    <w:r w:rsidR="00915BA4">
      <w:rPr>
        <w:color w:val="ED7D31" w:themeColor="accent2"/>
        <w:sz w:val="20"/>
        <w:szCs w:val="20"/>
      </w:rPr>
      <w:t>sfamilie-musterstadt</w:t>
    </w:r>
    <w:r w:rsidRPr="00B91BAB">
      <w:rPr>
        <w:color w:val="ED7D31" w:themeColor="accent2"/>
        <w:sz w:val="20"/>
        <w:szCs w:val="20"/>
      </w:rPr>
      <w:t>.de</w:t>
    </w:r>
  </w:p>
  <w:p w14:paraId="1DBD70BD" w14:textId="0DDACA9C" w:rsidR="003907BC" w:rsidRPr="00F4707D" w:rsidRDefault="003907BC" w:rsidP="003907BC">
    <w:pPr>
      <w:pStyle w:val="Textkrper"/>
      <w:kinsoku w:val="0"/>
      <w:overflowPunct w:val="0"/>
      <w:spacing w:line="211" w:lineRule="auto"/>
      <w:ind w:left="1418" w:right="2943"/>
      <w:rPr>
        <w:color w:val="231F20"/>
        <w:sz w:val="13"/>
        <w:szCs w:val="13"/>
      </w:rPr>
    </w:pPr>
  </w:p>
  <w:p w14:paraId="079AB29E" w14:textId="77777777" w:rsidR="00E15549" w:rsidRDefault="00915BA4" w:rsidP="00F76D2B">
    <w:pPr>
      <w:pStyle w:val="Textkrper"/>
      <w:kinsoku w:val="0"/>
      <w:overflowPunct w:val="0"/>
      <w:spacing w:before="119" w:line="211" w:lineRule="auto"/>
      <w:ind w:left="1701" w:right="2232"/>
      <w:rPr>
        <w:color w:val="231F20"/>
        <w:sz w:val="16"/>
        <w:szCs w:val="16"/>
      </w:rPr>
    </w:pPr>
    <w:r>
      <w:rPr>
        <w:color w:val="231F20"/>
        <w:sz w:val="16"/>
        <w:szCs w:val="16"/>
      </w:rPr>
      <w:t>Vorsitzender des Trägervereins</w:t>
    </w:r>
    <w:r w:rsidR="00E15549">
      <w:rPr>
        <w:color w:val="231F20"/>
        <w:sz w:val="16"/>
        <w:szCs w:val="16"/>
      </w:rPr>
      <w:t xml:space="preserve"> Max Mustermann, MdB </w:t>
    </w:r>
    <w:r w:rsidR="00E15549">
      <w:rPr>
        <w:color w:val="F5821F"/>
        <w:position w:val="1"/>
        <w:sz w:val="16"/>
        <w:szCs w:val="16"/>
      </w:rPr>
      <w:t xml:space="preserve">| </w:t>
    </w:r>
    <w:proofErr w:type="spellStart"/>
    <w:r w:rsidR="00E15549">
      <w:rPr>
        <w:color w:val="231F20"/>
        <w:sz w:val="16"/>
        <w:szCs w:val="16"/>
      </w:rPr>
      <w:t>USt</w:t>
    </w:r>
    <w:proofErr w:type="spellEnd"/>
    <w:r w:rsidR="00E15549">
      <w:rPr>
        <w:color w:val="231F20"/>
        <w:sz w:val="16"/>
        <w:szCs w:val="16"/>
      </w:rPr>
      <w:t xml:space="preserve">.-Nr. </w:t>
    </w:r>
    <w:r>
      <w:rPr>
        <w:color w:val="231F20"/>
        <w:sz w:val="16"/>
        <w:szCs w:val="16"/>
      </w:rPr>
      <w:t>123</w:t>
    </w:r>
    <w:r w:rsidR="00E15549">
      <w:rPr>
        <w:color w:val="231F20"/>
        <w:sz w:val="16"/>
        <w:szCs w:val="16"/>
      </w:rPr>
      <w:t>/</w:t>
    </w:r>
    <w:r>
      <w:rPr>
        <w:color w:val="231F20"/>
        <w:sz w:val="16"/>
        <w:szCs w:val="16"/>
      </w:rPr>
      <w:t>4567</w:t>
    </w:r>
    <w:r w:rsidR="00E15549">
      <w:rPr>
        <w:color w:val="231F20"/>
        <w:sz w:val="16"/>
        <w:szCs w:val="16"/>
      </w:rPr>
      <w:t>/</w:t>
    </w:r>
    <w:r>
      <w:rPr>
        <w:color w:val="231F20"/>
        <w:sz w:val="16"/>
        <w:szCs w:val="16"/>
      </w:rPr>
      <w:t>8910</w:t>
    </w:r>
    <w:r w:rsidR="00E15549">
      <w:rPr>
        <w:color w:val="231F20"/>
        <w:sz w:val="16"/>
        <w:szCs w:val="16"/>
      </w:rPr>
      <w:t xml:space="preserve"> </w:t>
    </w:r>
    <w:r w:rsidR="00F14EE6">
      <w:rPr>
        <w:color w:val="231F20"/>
        <w:sz w:val="16"/>
        <w:szCs w:val="16"/>
      </w:rPr>
      <w:t xml:space="preserve"> </w:t>
    </w:r>
    <w:r w:rsidR="00E15549">
      <w:rPr>
        <w:color w:val="231F20"/>
        <w:sz w:val="16"/>
        <w:szCs w:val="16"/>
      </w:rPr>
      <w:t xml:space="preserve">Bankverbindung Kreisparkasse </w:t>
    </w:r>
    <w:r w:rsidR="0002356C">
      <w:rPr>
        <w:color w:val="231F20"/>
        <w:sz w:val="16"/>
        <w:szCs w:val="16"/>
      </w:rPr>
      <w:t>Musterstadt</w:t>
    </w:r>
    <w:r w:rsidR="00E15549">
      <w:rPr>
        <w:color w:val="231F20"/>
        <w:sz w:val="16"/>
        <w:szCs w:val="16"/>
      </w:rPr>
      <w:t xml:space="preserve"> </w:t>
    </w:r>
    <w:r w:rsidR="00E15549">
      <w:rPr>
        <w:color w:val="F5821F"/>
        <w:position w:val="1"/>
        <w:sz w:val="16"/>
        <w:szCs w:val="16"/>
      </w:rPr>
      <w:t xml:space="preserve">| </w:t>
    </w:r>
    <w:r w:rsidR="00E15549">
      <w:rPr>
        <w:color w:val="231F20"/>
        <w:sz w:val="16"/>
        <w:szCs w:val="16"/>
      </w:rPr>
      <w:t>IBAN DE1</w:t>
    </w:r>
    <w:r w:rsidR="0002356C">
      <w:rPr>
        <w:color w:val="231F20"/>
        <w:sz w:val="16"/>
        <w:szCs w:val="16"/>
      </w:rPr>
      <w:t>0</w:t>
    </w:r>
    <w:r w:rsidR="00E15549">
      <w:rPr>
        <w:color w:val="231F20"/>
        <w:sz w:val="16"/>
        <w:szCs w:val="16"/>
      </w:rPr>
      <w:t xml:space="preserve"> </w:t>
    </w:r>
    <w:r w:rsidR="0002356C">
      <w:rPr>
        <w:color w:val="231F20"/>
        <w:sz w:val="16"/>
        <w:szCs w:val="16"/>
      </w:rPr>
      <w:t>2345</w:t>
    </w:r>
    <w:r w:rsidR="00E15549">
      <w:rPr>
        <w:color w:val="231F20"/>
        <w:sz w:val="16"/>
        <w:szCs w:val="16"/>
      </w:rPr>
      <w:t xml:space="preserve"> </w:t>
    </w:r>
    <w:r w:rsidR="0002356C">
      <w:rPr>
        <w:color w:val="231F20"/>
        <w:sz w:val="16"/>
        <w:szCs w:val="16"/>
      </w:rPr>
      <w:t>6789</w:t>
    </w:r>
    <w:r w:rsidR="00E15549">
      <w:rPr>
        <w:color w:val="231F20"/>
        <w:sz w:val="16"/>
        <w:szCs w:val="16"/>
      </w:rPr>
      <w:t xml:space="preserve"> 0000 12</w:t>
    </w:r>
    <w:r w:rsidR="0002356C">
      <w:rPr>
        <w:color w:val="231F20"/>
        <w:sz w:val="16"/>
        <w:szCs w:val="16"/>
      </w:rPr>
      <w:t>34</w:t>
    </w:r>
    <w:r w:rsidR="00E15549">
      <w:rPr>
        <w:color w:val="231F20"/>
        <w:sz w:val="16"/>
        <w:szCs w:val="16"/>
      </w:rPr>
      <w:t xml:space="preserve"> </w:t>
    </w:r>
    <w:r w:rsidR="0002356C">
      <w:rPr>
        <w:color w:val="231F20"/>
        <w:sz w:val="16"/>
        <w:szCs w:val="16"/>
      </w:rPr>
      <w:t>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7B5B4" w14:textId="77777777" w:rsidR="00EC6E14" w:rsidRDefault="00EC6E14" w:rsidP="00E15549">
      <w:r>
        <w:separator/>
      </w:r>
    </w:p>
  </w:footnote>
  <w:footnote w:type="continuationSeparator" w:id="0">
    <w:p w14:paraId="7E6FFC1B" w14:textId="77777777" w:rsidR="00EC6E14" w:rsidRDefault="00EC6E14" w:rsidP="00E15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E8620" w14:textId="436F472A" w:rsidR="00E15549" w:rsidRDefault="00B94F68" w:rsidP="00E15549">
    <w:pPr>
      <w:pStyle w:val="Textkrper"/>
      <w:kinsoku w:val="0"/>
      <w:overflowPunct w:val="0"/>
      <w:spacing w:before="101"/>
      <w:rPr>
        <w:rFonts w:ascii="Times New Roman" w:hAnsi="Times New Roman" w:cs="Times New Roman"/>
        <w:sz w:val="20"/>
        <w:szCs w:val="20"/>
      </w:rPr>
    </w:pPr>
    <w:r>
      <w:rPr>
        <w:b/>
        <w:bCs/>
        <w:noProof/>
        <w:color w:val="231F20"/>
      </w:rPr>
      <w:drawing>
        <wp:anchor distT="0" distB="0" distL="114300" distR="114300" simplePos="0" relativeHeight="251661312" behindDoc="1" locked="0" layoutInCell="1" allowOverlap="1" wp14:anchorId="1FE7A431" wp14:editId="1F09E2B0">
          <wp:simplePos x="0" y="0"/>
          <wp:positionH relativeFrom="column">
            <wp:posOffset>4342765</wp:posOffset>
          </wp:positionH>
          <wp:positionV relativeFrom="paragraph">
            <wp:posOffset>37042</wp:posOffset>
          </wp:positionV>
          <wp:extent cx="1511935" cy="982345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lping-Logo_RGB_150dpi_84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982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5C30FF" w14:textId="77777777" w:rsidR="00E15549" w:rsidRDefault="00E15549" w:rsidP="00E15549">
    <w:pPr>
      <w:pStyle w:val="Textkrper"/>
      <w:kinsoku w:val="0"/>
      <w:overflowPunct w:val="0"/>
      <w:spacing w:before="101"/>
      <w:rPr>
        <w:b/>
        <w:bCs/>
        <w:color w:val="231F20"/>
        <w:sz w:val="16"/>
        <w:szCs w:val="16"/>
      </w:rPr>
    </w:pPr>
  </w:p>
  <w:p w14:paraId="40D08964" w14:textId="77777777" w:rsidR="00E15549" w:rsidRDefault="00E15549" w:rsidP="00E15549">
    <w:pPr>
      <w:pStyle w:val="Textkrper"/>
      <w:kinsoku w:val="0"/>
      <w:overflowPunct w:val="0"/>
      <w:spacing w:before="101"/>
      <w:rPr>
        <w:color w:val="231F20"/>
        <w:sz w:val="16"/>
        <w:szCs w:val="16"/>
      </w:rPr>
    </w:pPr>
  </w:p>
  <w:p w14:paraId="1B33AA9B" w14:textId="77777777" w:rsidR="00AF3DE5" w:rsidRDefault="00AF3DE5" w:rsidP="00E15549">
    <w:pPr>
      <w:pStyle w:val="Textkrper"/>
      <w:kinsoku w:val="0"/>
      <w:overflowPunct w:val="0"/>
      <w:spacing w:before="101"/>
      <w:rPr>
        <w:color w:val="231F20"/>
        <w:sz w:val="16"/>
        <w:szCs w:val="16"/>
      </w:rPr>
    </w:pPr>
  </w:p>
  <w:p w14:paraId="2824B7A7" w14:textId="77777777" w:rsidR="00B94F68" w:rsidRDefault="00B94F68" w:rsidP="005C04B4">
    <w:pPr>
      <w:pStyle w:val="Textkrper"/>
      <w:kinsoku w:val="0"/>
      <w:overflowPunct w:val="0"/>
      <w:spacing w:before="100"/>
      <w:ind w:left="7768" w:right="-1026" w:hanging="57"/>
      <w:rPr>
        <w:color w:val="231F20"/>
        <w:sz w:val="16"/>
        <w:szCs w:val="16"/>
      </w:rPr>
    </w:pPr>
  </w:p>
  <w:p w14:paraId="23A6561D" w14:textId="77777777" w:rsidR="00F76D2B" w:rsidRDefault="00F76D2B" w:rsidP="00F76D2B">
    <w:pPr>
      <w:pStyle w:val="Textkrper"/>
      <w:kinsoku w:val="0"/>
      <w:overflowPunct w:val="0"/>
      <w:spacing w:before="101"/>
      <w:ind w:left="284" w:hanging="142"/>
      <w:rPr>
        <w:b/>
        <w:bCs/>
        <w:color w:val="231F20"/>
        <w:sz w:val="16"/>
        <w:szCs w:val="16"/>
      </w:rPr>
    </w:pPr>
  </w:p>
  <w:p w14:paraId="3F426536" w14:textId="77777777" w:rsidR="00301A3E" w:rsidRPr="000F7A65" w:rsidRDefault="00AF3DE5" w:rsidP="00BD5310">
    <w:pPr>
      <w:pStyle w:val="Textkrper"/>
      <w:tabs>
        <w:tab w:val="left" w:pos="142"/>
      </w:tabs>
      <w:kinsoku w:val="0"/>
      <w:overflowPunct w:val="0"/>
      <w:spacing w:before="101"/>
      <w:ind w:firstLine="102"/>
      <w:rPr>
        <w:color w:val="231F20"/>
        <w:sz w:val="16"/>
        <w:szCs w:val="16"/>
      </w:rPr>
    </w:pPr>
    <w:r w:rsidRPr="00BD5310">
      <w:rPr>
        <w:b/>
        <w:bCs/>
        <w:color w:val="000000" w:themeColor="text1"/>
        <w:sz w:val="16"/>
        <w:szCs w:val="16"/>
      </w:rPr>
      <w:t>Kolping</w:t>
    </w:r>
    <w:r w:rsidR="00EC4B0A">
      <w:rPr>
        <w:b/>
        <w:bCs/>
        <w:color w:val="000000" w:themeColor="text1"/>
        <w:sz w:val="16"/>
        <w:szCs w:val="16"/>
      </w:rPr>
      <w:t>sfamilie</w:t>
    </w:r>
    <w:r w:rsidRPr="00BD5310">
      <w:rPr>
        <w:b/>
        <w:bCs/>
        <w:color w:val="000000" w:themeColor="text1"/>
        <w:sz w:val="16"/>
        <w:szCs w:val="16"/>
      </w:rPr>
      <w:t xml:space="preserve"> </w:t>
    </w:r>
    <w:r w:rsidR="00EC4B0A">
      <w:rPr>
        <w:b/>
        <w:bCs/>
        <w:color w:val="000000" w:themeColor="text1"/>
        <w:sz w:val="16"/>
        <w:szCs w:val="16"/>
      </w:rPr>
      <w:t>Musterstadt</w:t>
    </w:r>
    <w:r w:rsidRPr="00BD5310">
      <w:rPr>
        <w:b/>
        <w:bCs/>
        <w:color w:val="000000" w:themeColor="text1"/>
        <w:sz w:val="16"/>
        <w:szCs w:val="16"/>
      </w:rPr>
      <w:t xml:space="preserve"> </w:t>
    </w:r>
    <w:r>
      <w:rPr>
        <w:color w:val="F5821F"/>
        <w:position w:val="1"/>
        <w:sz w:val="16"/>
        <w:szCs w:val="16"/>
      </w:rPr>
      <w:t xml:space="preserve">| </w:t>
    </w:r>
    <w:r w:rsidR="00747F3F">
      <w:rPr>
        <w:color w:val="000000" w:themeColor="text1"/>
        <w:sz w:val="16"/>
        <w:szCs w:val="16"/>
      </w:rPr>
      <w:t>10000</w:t>
    </w:r>
    <w:r w:rsidRPr="00BD5310">
      <w:rPr>
        <w:color w:val="000000" w:themeColor="text1"/>
        <w:sz w:val="16"/>
        <w:szCs w:val="16"/>
      </w:rPr>
      <w:t xml:space="preserve"> </w:t>
    </w:r>
    <w:r w:rsidR="00747F3F">
      <w:rPr>
        <w:color w:val="000000" w:themeColor="text1"/>
        <w:sz w:val="16"/>
        <w:szCs w:val="16"/>
      </w:rPr>
      <w:t>Musterstadt</w:t>
    </w:r>
    <w:r w:rsidR="00AC439F">
      <w:rPr>
        <w:color w:val="231F20"/>
        <w:sz w:val="16"/>
        <w:szCs w:val="16"/>
      </w:rPr>
      <w:br/>
    </w:r>
  </w:p>
  <w:p w14:paraId="713197D0" w14:textId="77777777" w:rsidR="007A28D6" w:rsidRPr="00BD5310" w:rsidRDefault="00747F3F" w:rsidP="00E86E7B">
    <w:pPr>
      <w:pStyle w:val="Textkrper"/>
      <w:kinsoku w:val="0"/>
      <w:overflowPunct w:val="0"/>
      <w:ind w:left="7513" w:right="-1026" w:firstLine="142"/>
      <w:rPr>
        <w:b/>
        <w:bCs/>
        <w:color w:val="000000" w:themeColor="text1"/>
        <w:sz w:val="20"/>
        <w:szCs w:val="20"/>
      </w:rPr>
    </w:pPr>
    <w:r>
      <w:rPr>
        <w:b/>
        <w:bCs/>
        <w:color w:val="000000" w:themeColor="text1"/>
        <w:sz w:val="20"/>
        <w:szCs w:val="20"/>
      </w:rPr>
      <w:t>Vorsitzende</w:t>
    </w:r>
    <w:r w:rsidR="007A28D6" w:rsidRPr="00BD5310">
      <w:rPr>
        <w:b/>
        <w:bCs/>
        <w:color w:val="000000" w:themeColor="text1"/>
        <w:sz w:val="20"/>
        <w:szCs w:val="20"/>
      </w:rPr>
      <w:t xml:space="preserve"> </w:t>
    </w:r>
  </w:p>
  <w:p w14:paraId="169A068B" w14:textId="77777777" w:rsidR="00E15549" w:rsidRPr="00BD5310" w:rsidRDefault="007A28D6" w:rsidP="00E86E7B">
    <w:pPr>
      <w:pStyle w:val="Textkrper"/>
      <w:kinsoku w:val="0"/>
      <w:overflowPunct w:val="0"/>
      <w:ind w:left="7655" w:right="-1026"/>
      <w:rPr>
        <w:b/>
        <w:bCs/>
        <w:color w:val="000000" w:themeColor="text1"/>
        <w:sz w:val="20"/>
        <w:szCs w:val="20"/>
      </w:rPr>
    </w:pPr>
    <w:r w:rsidRPr="00BD5310">
      <w:rPr>
        <w:b/>
        <w:bCs/>
        <w:color w:val="000000" w:themeColor="text1"/>
        <w:sz w:val="20"/>
        <w:szCs w:val="20"/>
      </w:rPr>
      <w:t>Frauke Mustermann</w:t>
    </w:r>
  </w:p>
  <w:p w14:paraId="2DF9BF44" w14:textId="77777777" w:rsidR="005C04B4" w:rsidRPr="00BD5310" w:rsidRDefault="00E15549" w:rsidP="00CC2F4F">
    <w:pPr>
      <w:pStyle w:val="Textkrper"/>
      <w:tabs>
        <w:tab w:val="left" w:pos="426"/>
      </w:tabs>
      <w:kinsoku w:val="0"/>
      <w:overflowPunct w:val="0"/>
      <w:spacing w:before="105"/>
      <w:ind w:left="7655" w:right="-1026"/>
      <w:rPr>
        <w:color w:val="000000" w:themeColor="text1"/>
        <w:sz w:val="16"/>
        <w:szCs w:val="16"/>
      </w:rPr>
    </w:pPr>
    <w:r w:rsidRPr="00BD5310">
      <w:rPr>
        <w:color w:val="000000" w:themeColor="text1"/>
        <w:sz w:val="16"/>
        <w:szCs w:val="16"/>
      </w:rPr>
      <w:t xml:space="preserve">Postanschrift: </w:t>
    </w:r>
    <w:r w:rsidR="00747F3F">
      <w:rPr>
        <w:color w:val="000000" w:themeColor="text1"/>
        <w:sz w:val="16"/>
        <w:szCs w:val="16"/>
      </w:rPr>
      <w:t>10000</w:t>
    </w:r>
    <w:r w:rsidRPr="00BD5310">
      <w:rPr>
        <w:color w:val="000000" w:themeColor="text1"/>
        <w:sz w:val="16"/>
        <w:szCs w:val="16"/>
      </w:rPr>
      <w:t xml:space="preserve"> </w:t>
    </w:r>
    <w:r w:rsidR="00747F3F">
      <w:rPr>
        <w:color w:val="000000" w:themeColor="text1"/>
        <w:sz w:val="16"/>
        <w:szCs w:val="16"/>
      </w:rPr>
      <w:t>Musterstadt</w:t>
    </w:r>
    <w:r w:rsidRPr="00BD5310">
      <w:rPr>
        <w:color w:val="000000" w:themeColor="text1"/>
        <w:sz w:val="16"/>
        <w:szCs w:val="16"/>
      </w:rPr>
      <w:t xml:space="preserve"> </w:t>
    </w:r>
    <w:r w:rsidR="000537EE" w:rsidRPr="00BD5310">
      <w:rPr>
        <w:color w:val="000000" w:themeColor="text1"/>
        <w:sz w:val="16"/>
        <w:szCs w:val="16"/>
      </w:rPr>
      <w:br/>
    </w:r>
    <w:r w:rsidRPr="00BD5310">
      <w:rPr>
        <w:color w:val="000000" w:themeColor="text1"/>
        <w:sz w:val="16"/>
        <w:szCs w:val="16"/>
      </w:rPr>
      <w:t>Besucheranschrift:</w:t>
    </w:r>
    <w:r w:rsidR="00323BFB" w:rsidRPr="00BD5310">
      <w:rPr>
        <w:color w:val="000000" w:themeColor="text1"/>
        <w:sz w:val="16"/>
        <w:szCs w:val="16"/>
      </w:rPr>
      <w:br/>
    </w:r>
    <w:r w:rsidR="00747F3F">
      <w:rPr>
        <w:color w:val="000000" w:themeColor="text1"/>
        <w:sz w:val="16"/>
        <w:szCs w:val="16"/>
      </w:rPr>
      <w:t>Kolping</w:t>
    </w:r>
    <w:r w:rsidR="00323BFB" w:rsidRPr="00BD5310">
      <w:rPr>
        <w:color w:val="000000" w:themeColor="text1"/>
        <w:sz w:val="16"/>
        <w:szCs w:val="16"/>
      </w:rPr>
      <w:t xml:space="preserve">-Str. </w:t>
    </w:r>
    <w:r w:rsidR="00747F3F">
      <w:rPr>
        <w:color w:val="000000" w:themeColor="text1"/>
        <w:sz w:val="16"/>
        <w:szCs w:val="16"/>
      </w:rPr>
      <w:t>77</w:t>
    </w:r>
    <w:r w:rsidR="00323BFB" w:rsidRPr="00BD5310">
      <w:rPr>
        <w:color w:val="000000" w:themeColor="text1"/>
        <w:sz w:val="16"/>
        <w:szCs w:val="16"/>
      </w:rPr>
      <w:t xml:space="preserve"> </w:t>
    </w:r>
    <w:r w:rsidR="00323BFB" w:rsidRPr="00BD5310">
      <w:rPr>
        <w:color w:val="000000" w:themeColor="text1"/>
        <w:position w:val="1"/>
        <w:sz w:val="16"/>
        <w:szCs w:val="16"/>
      </w:rPr>
      <w:t xml:space="preserve">| </w:t>
    </w:r>
    <w:r w:rsidR="00747F3F">
      <w:rPr>
        <w:color w:val="000000" w:themeColor="text1"/>
        <w:sz w:val="16"/>
        <w:szCs w:val="16"/>
      </w:rPr>
      <w:t>10000</w:t>
    </w:r>
    <w:r w:rsidR="00323BFB" w:rsidRPr="00BD5310">
      <w:rPr>
        <w:color w:val="000000" w:themeColor="text1"/>
        <w:sz w:val="16"/>
        <w:szCs w:val="16"/>
      </w:rPr>
      <w:t xml:space="preserve"> </w:t>
    </w:r>
    <w:r w:rsidR="00747F3F">
      <w:rPr>
        <w:color w:val="000000" w:themeColor="text1"/>
        <w:sz w:val="16"/>
        <w:szCs w:val="16"/>
      </w:rPr>
      <w:t>Musterstadt</w:t>
    </w:r>
  </w:p>
  <w:p w14:paraId="612B5317" w14:textId="77777777" w:rsidR="00F76D2B" w:rsidRPr="00BD5310" w:rsidRDefault="00E15549" w:rsidP="00F76D2B">
    <w:pPr>
      <w:pStyle w:val="Textkrper"/>
      <w:kinsoku w:val="0"/>
      <w:overflowPunct w:val="0"/>
      <w:spacing w:before="105"/>
      <w:ind w:left="7655" w:right="-1026"/>
      <w:rPr>
        <w:color w:val="000000" w:themeColor="text1"/>
        <w:sz w:val="16"/>
        <w:szCs w:val="16"/>
      </w:rPr>
    </w:pPr>
    <w:r w:rsidRPr="00BD5310">
      <w:rPr>
        <w:color w:val="000000" w:themeColor="text1"/>
        <w:sz w:val="16"/>
        <w:szCs w:val="16"/>
      </w:rPr>
      <w:t>T +49 (0)</w:t>
    </w:r>
    <w:r w:rsidR="00323C51">
      <w:rPr>
        <w:color w:val="000000" w:themeColor="text1"/>
        <w:sz w:val="16"/>
        <w:szCs w:val="16"/>
      </w:rPr>
      <w:t>100</w:t>
    </w:r>
    <w:r w:rsidRPr="00BD5310">
      <w:rPr>
        <w:color w:val="000000" w:themeColor="text1"/>
        <w:sz w:val="16"/>
        <w:szCs w:val="16"/>
      </w:rPr>
      <w:t xml:space="preserve"> </w:t>
    </w:r>
    <w:r w:rsidR="00323C51">
      <w:rPr>
        <w:color w:val="000000" w:themeColor="text1"/>
        <w:sz w:val="16"/>
        <w:szCs w:val="16"/>
      </w:rPr>
      <w:t>1111</w:t>
    </w:r>
    <w:r w:rsidRPr="00BD5310">
      <w:rPr>
        <w:color w:val="000000" w:themeColor="text1"/>
        <w:sz w:val="16"/>
        <w:szCs w:val="16"/>
      </w:rPr>
      <w:t>1-123</w:t>
    </w:r>
    <w:r w:rsidR="005C04B4" w:rsidRPr="00BD5310">
      <w:rPr>
        <w:color w:val="000000" w:themeColor="text1"/>
        <w:sz w:val="16"/>
        <w:szCs w:val="16"/>
      </w:rPr>
      <w:br/>
    </w:r>
    <w:r w:rsidRPr="00BD5310">
      <w:rPr>
        <w:color w:val="000000" w:themeColor="text1"/>
        <w:sz w:val="16"/>
        <w:szCs w:val="16"/>
      </w:rPr>
      <w:t>F +49 (0)</w:t>
    </w:r>
    <w:r w:rsidR="00323C51" w:rsidRPr="00323C51">
      <w:rPr>
        <w:color w:val="000000" w:themeColor="text1"/>
        <w:sz w:val="16"/>
        <w:szCs w:val="16"/>
      </w:rPr>
      <w:t xml:space="preserve"> </w:t>
    </w:r>
    <w:r w:rsidR="00323C51">
      <w:rPr>
        <w:color w:val="000000" w:themeColor="text1"/>
        <w:sz w:val="16"/>
        <w:szCs w:val="16"/>
      </w:rPr>
      <w:t>100</w:t>
    </w:r>
    <w:r w:rsidR="00323C51" w:rsidRPr="00BD5310">
      <w:rPr>
        <w:color w:val="000000" w:themeColor="text1"/>
        <w:sz w:val="16"/>
        <w:szCs w:val="16"/>
      </w:rPr>
      <w:t xml:space="preserve"> </w:t>
    </w:r>
    <w:r w:rsidR="00323C51">
      <w:rPr>
        <w:color w:val="000000" w:themeColor="text1"/>
        <w:sz w:val="16"/>
        <w:szCs w:val="16"/>
      </w:rPr>
      <w:t>1111</w:t>
    </w:r>
    <w:r w:rsidR="00323C51" w:rsidRPr="00BD5310">
      <w:rPr>
        <w:color w:val="000000" w:themeColor="text1"/>
        <w:sz w:val="16"/>
        <w:szCs w:val="16"/>
      </w:rPr>
      <w:t>1-123</w:t>
    </w:r>
  </w:p>
  <w:p w14:paraId="561F8CD2" w14:textId="3BFFF4D6" w:rsidR="00E15549" w:rsidRPr="00BD5310" w:rsidRDefault="00EC6E14" w:rsidP="00F76D2B">
    <w:pPr>
      <w:pStyle w:val="Textkrper"/>
      <w:kinsoku w:val="0"/>
      <w:overflowPunct w:val="0"/>
      <w:ind w:left="7655" w:right="-1026"/>
      <w:rPr>
        <w:color w:val="000000" w:themeColor="text1"/>
        <w:sz w:val="16"/>
        <w:szCs w:val="16"/>
      </w:rPr>
    </w:pPr>
    <w:hyperlink r:id="rId2" w:history="1">
      <w:proofErr w:type="spellStart"/>
      <w:proofErr w:type="gramStart"/>
      <w:r w:rsidR="00F76D2B" w:rsidRPr="00BD5310">
        <w:rPr>
          <w:rStyle w:val="Hyperlink"/>
          <w:color w:val="000000" w:themeColor="text1"/>
          <w:sz w:val="16"/>
          <w:szCs w:val="16"/>
          <w:u w:val="none"/>
        </w:rPr>
        <w:t>frauke.mustermann</w:t>
      </w:r>
      <w:proofErr w:type="spellEnd"/>
      <w:proofErr w:type="gramEnd"/>
      <w:r w:rsidR="00323C51">
        <w:rPr>
          <w:rStyle w:val="Hyperlink"/>
          <w:color w:val="000000" w:themeColor="text1"/>
          <w:sz w:val="16"/>
          <w:szCs w:val="16"/>
          <w:u w:val="none"/>
        </w:rPr>
        <w:br/>
      </w:r>
      <w:r w:rsidR="00F76D2B" w:rsidRPr="00BD5310">
        <w:rPr>
          <w:rStyle w:val="Hyperlink"/>
          <w:color w:val="000000" w:themeColor="text1"/>
          <w:sz w:val="16"/>
          <w:szCs w:val="16"/>
          <w:u w:val="none"/>
        </w:rPr>
        <w:t>@kolping</w:t>
      </w:r>
      <w:r w:rsidR="00323C51">
        <w:rPr>
          <w:rStyle w:val="Hyperlink"/>
          <w:color w:val="000000" w:themeColor="text1"/>
          <w:sz w:val="16"/>
          <w:szCs w:val="16"/>
          <w:u w:val="none"/>
        </w:rPr>
        <w:t>sfamilie-musterstadt</w:t>
      </w:r>
      <w:r w:rsidR="00F76D2B" w:rsidRPr="00BD5310">
        <w:rPr>
          <w:rStyle w:val="Hyperlink"/>
          <w:color w:val="000000" w:themeColor="text1"/>
          <w:sz w:val="16"/>
          <w:szCs w:val="16"/>
          <w:u w:val="none"/>
        </w:rPr>
        <w:t>.de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49"/>
    <w:rsid w:val="00005B05"/>
    <w:rsid w:val="0002356C"/>
    <w:rsid w:val="00040EAD"/>
    <w:rsid w:val="00045443"/>
    <w:rsid w:val="000537EE"/>
    <w:rsid w:val="000F7A65"/>
    <w:rsid w:val="00186EDE"/>
    <w:rsid w:val="001921A0"/>
    <w:rsid w:val="00194F8A"/>
    <w:rsid w:val="001B2E7A"/>
    <w:rsid w:val="002D5179"/>
    <w:rsid w:val="00301A3E"/>
    <w:rsid w:val="00323BFB"/>
    <w:rsid w:val="00323C51"/>
    <w:rsid w:val="00370AD9"/>
    <w:rsid w:val="003907BC"/>
    <w:rsid w:val="003F3121"/>
    <w:rsid w:val="004055CF"/>
    <w:rsid w:val="004565D3"/>
    <w:rsid w:val="004F6016"/>
    <w:rsid w:val="00507544"/>
    <w:rsid w:val="005C04B4"/>
    <w:rsid w:val="005E7C68"/>
    <w:rsid w:val="007202E7"/>
    <w:rsid w:val="00747F3F"/>
    <w:rsid w:val="00776B8A"/>
    <w:rsid w:val="00777A6E"/>
    <w:rsid w:val="007A28D6"/>
    <w:rsid w:val="00915BA4"/>
    <w:rsid w:val="009F1527"/>
    <w:rsid w:val="00A3693F"/>
    <w:rsid w:val="00A37F05"/>
    <w:rsid w:val="00A60187"/>
    <w:rsid w:val="00AC439F"/>
    <w:rsid w:val="00AF3DE5"/>
    <w:rsid w:val="00B112DB"/>
    <w:rsid w:val="00B91BAB"/>
    <w:rsid w:val="00B94F68"/>
    <w:rsid w:val="00BB2C2C"/>
    <w:rsid w:val="00BD4D63"/>
    <w:rsid w:val="00BD5310"/>
    <w:rsid w:val="00CC2F4F"/>
    <w:rsid w:val="00CF657E"/>
    <w:rsid w:val="00E15549"/>
    <w:rsid w:val="00E268C3"/>
    <w:rsid w:val="00E86E7B"/>
    <w:rsid w:val="00EC4B0A"/>
    <w:rsid w:val="00EC6E14"/>
    <w:rsid w:val="00EF463F"/>
    <w:rsid w:val="00F14EE6"/>
    <w:rsid w:val="00F4707D"/>
    <w:rsid w:val="00F7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2A860"/>
  <w15:chartTrackingRefBased/>
  <w15:docId w15:val="{AF72DC0B-4E94-0D4F-B401-90AB060D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186ED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55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5549"/>
  </w:style>
  <w:style w:type="paragraph" w:styleId="Fuzeile">
    <w:name w:val="footer"/>
    <w:basedOn w:val="Standard"/>
    <w:link w:val="FuzeileZchn"/>
    <w:uiPriority w:val="99"/>
    <w:unhideWhenUsed/>
    <w:rsid w:val="00E155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5549"/>
  </w:style>
  <w:style w:type="paragraph" w:styleId="Textkrper">
    <w:name w:val="Body Text"/>
    <w:basedOn w:val="Standard"/>
    <w:link w:val="TextkrperZchn"/>
    <w:uiPriority w:val="1"/>
    <w:qFormat/>
    <w:rsid w:val="00E15549"/>
    <w:rPr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1"/>
    <w:rsid w:val="00E15549"/>
    <w:rPr>
      <w:rFonts w:ascii="Calibri" w:eastAsiaTheme="minorEastAsia" w:hAnsi="Calibri" w:cs="Calibri"/>
      <w:sz w:val="21"/>
      <w:szCs w:val="21"/>
      <w:lang w:eastAsia="de-DE"/>
    </w:rPr>
  </w:style>
  <w:style w:type="character" w:styleId="Hyperlink">
    <w:name w:val="Hyperlink"/>
    <w:basedOn w:val="Absatz-Standardschriftart"/>
    <w:uiPriority w:val="99"/>
    <w:unhideWhenUsed/>
    <w:rsid w:val="005C04B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04B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86E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rauke.mustermann@kolping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Niess</dc:creator>
  <cp:keywords/>
  <dc:description/>
  <cp:lastModifiedBy>Thomas Tiedtke</cp:lastModifiedBy>
  <cp:revision>37</cp:revision>
  <cp:lastPrinted>2018-12-17T16:07:00Z</cp:lastPrinted>
  <dcterms:created xsi:type="dcterms:W3CDTF">2018-10-31T12:25:00Z</dcterms:created>
  <dcterms:modified xsi:type="dcterms:W3CDTF">2022-05-09T12:46:00Z</dcterms:modified>
</cp:coreProperties>
</file>